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52" w:rsidRPr="00065147" w:rsidRDefault="009B3B02" w:rsidP="00AB2195">
      <w:pPr>
        <w:suppressAutoHyphens/>
        <w:spacing w:after="0" w:line="240" w:lineRule="auto"/>
        <w:jc w:val="center"/>
        <w:rPr>
          <w:rFonts w:ascii="Times New Roman" w:hAnsi="Times New Roman" w:cs="Times New Roman"/>
          <w:b/>
        </w:rPr>
      </w:pPr>
      <w:r w:rsidRPr="00065147">
        <w:rPr>
          <w:rFonts w:ascii="Times New Roman" w:hAnsi="Times New Roman" w:cs="Times New Roman"/>
          <w:b/>
        </w:rPr>
        <w:t>Договор</w:t>
      </w:r>
      <w:r w:rsidR="00F71F3C" w:rsidRPr="00065147">
        <w:rPr>
          <w:rFonts w:ascii="Times New Roman" w:hAnsi="Times New Roman" w:cs="Times New Roman"/>
          <w:b/>
        </w:rPr>
        <w:t xml:space="preserve"> </w:t>
      </w:r>
      <w:r w:rsidR="008B7299" w:rsidRPr="00065147">
        <w:rPr>
          <w:rFonts w:ascii="Times New Roman" w:hAnsi="Times New Roman" w:cs="Times New Roman"/>
          <w:b/>
        </w:rPr>
        <w:t xml:space="preserve">№ </w:t>
      </w:r>
    </w:p>
    <w:p w:rsidR="004E5CD5" w:rsidRPr="00F939DF" w:rsidRDefault="00601979" w:rsidP="00AB2195">
      <w:pPr>
        <w:suppressAutoHyphens/>
        <w:spacing w:after="0" w:line="240" w:lineRule="auto"/>
        <w:jc w:val="center"/>
        <w:rPr>
          <w:rFonts w:ascii="Times New Roman" w:hAnsi="Times New Roman" w:cs="Times New Roman"/>
          <w:b/>
        </w:rPr>
      </w:pPr>
      <w:r w:rsidRPr="00F939DF">
        <w:rPr>
          <w:rFonts w:ascii="Times New Roman" w:hAnsi="Times New Roman" w:cs="Times New Roman"/>
          <w:b/>
        </w:rPr>
        <w:t>н</w:t>
      </w:r>
      <w:r w:rsidR="004E5CD5" w:rsidRPr="00F939DF">
        <w:rPr>
          <w:rFonts w:ascii="Times New Roman" w:hAnsi="Times New Roman" w:cs="Times New Roman"/>
          <w:b/>
        </w:rPr>
        <w:t xml:space="preserve">а </w:t>
      </w:r>
      <w:r w:rsidR="0057139B" w:rsidRPr="00F939DF">
        <w:rPr>
          <w:rFonts w:ascii="Times New Roman" w:hAnsi="Times New Roman" w:cs="Times New Roman"/>
          <w:b/>
        </w:rPr>
        <w:t xml:space="preserve">оказание услуг </w:t>
      </w:r>
      <w:r w:rsidR="004E5CD5" w:rsidRPr="00F939DF">
        <w:rPr>
          <w:rFonts w:ascii="Times New Roman" w:hAnsi="Times New Roman" w:cs="Times New Roman"/>
          <w:b/>
        </w:rPr>
        <w:t xml:space="preserve">по </w:t>
      </w:r>
      <w:r w:rsidR="00A40FBB" w:rsidRPr="00F939DF">
        <w:rPr>
          <w:rFonts w:ascii="Times New Roman" w:hAnsi="Times New Roman" w:cs="Times New Roman"/>
          <w:b/>
        </w:rPr>
        <w:t>отключению и включению</w:t>
      </w:r>
      <w:r w:rsidR="00F71F3C" w:rsidRPr="00F939DF">
        <w:rPr>
          <w:rFonts w:ascii="Times New Roman" w:hAnsi="Times New Roman" w:cs="Times New Roman"/>
          <w:b/>
        </w:rPr>
        <w:t xml:space="preserve"> </w:t>
      </w:r>
      <w:r w:rsidR="005608CC" w:rsidRPr="00F939DF">
        <w:rPr>
          <w:rFonts w:ascii="Times New Roman" w:hAnsi="Times New Roman" w:cs="Times New Roman"/>
          <w:b/>
        </w:rPr>
        <w:t>холодного водоснабжения</w:t>
      </w:r>
    </w:p>
    <w:tbl>
      <w:tblPr>
        <w:tblW w:w="0" w:type="auto"/>
        <w:tblLook w:val="01E0" w:firstRow="1" w:lastRow="1" w:firstColumn="1" w:lastColumn="1" w:noHBand="0" w:noVBand="0"/>
      </w:tblPr>
      <w:tblGrid>
        <w:gridCol w:w="4764"/>
        <w:gridCol w:w="4874"/>
      </w:tblGrid>
      <w:tr w:rsidR="00A36046" w:rsidRPr="00F939DF" w:rsidTr="00634886">
        <w:trPr>
          <w:trHeight w:val="204"/>
        </w:trPr>
        <w:tc>
          <w:tcPr>
            <w:tcW w:w="5171" w:type="dxa"/>
            <w:hideMark/>
          </w:tcPr>
          <w:p w:rsidR="00A36046" w:rsidRPr="00F939DF" w:rsidRDefault="00A36046" w:rsidP="00AB2195">
            <w:pPr>
              <w:tabs>
                <w:tab w:val="left" w:pos="1617"/>
              </w:tabs>
              <w:suppressAutoHyphens/>
              <w:spacing w:after="0" w:line="240" w:lineRule="auto"/>
              <w:ind w:firstLine="567"/>
              <w:jc w:val="both"/>
              <w:rPr>
                <w:rFonts w:ascii="Times New Roman" w:eastAsia="Times New Roman" w:hAnsi="Times New Roman" w:cs="Times New Roman"/>
                <w:b/>
              </w:rPr>
            </w:pPr>
          </w:p>
        </w:tc>
        <w:tc>
          <w:tcPr>
            <w:tcW w:w="5145" w:type="dxa"/>
            <w:hideMark/>
          </w:tcPr>
          <w:p w:rsidR="00B33C0A" w:rsidRPr="00F939DF" w:rsidRDefault="00B33C0A" w:rsidP="00AB2195">
            <w:pPr>
              <w:suppressAutoHyphens/>
              <w:spacing w:after="0" w:line="240" w:lineRule="auto"/>
              <w:ind w:firstLine="567"/>
              <w:jc w:val="both"/>
              <w:rPr>
                <w:rFonts w:ascii="Times New Roman" w:eastAsia="Times New Roman" w:hAnsi="Times New Roman" w:cs="Times New Roman"/>
                <w:b/>
              </w:rPr>
            </w:pPr>
          </w:p>
        </w:tc>
      </w:tr>
      <w:tr w:rsidR="004D2552" w:rsidRPr="00065147" w:rsidTr="004D2552">
        <w:trPr>
          <w:trHeight w:val="338"/>
        </w:trPr>
        <w:tc>
          <w:tcPr>
            <w:tcW w:w="5171" w:type="dxa"/>
            <w:hideMark/>
          </w:tcPr>
          <w:p w:rsidR="004D2552" w:rsidRPr="00065147" w:rsidRDefault="004D2552" w:rsidP="00AB2195">
            <w:pPr>
              <w:tabs>
                <w:tab w:val="left" w:pos="1617"/>
              </w:tabs>
              <w:suppressAutoHyphens/>
              <w:spacing w:after="0" w:line="240" w:lineRule="auto"/>
              <w:ind w:left="-108"/>
              <w:rPr>
                <w:rFonts w:ascii="Times New Roman" w:eastAsia="Times New Roman" w:hAnsi="Times New Roman" w:cs="Times New Roman"/>
              </w:rPr>
            </w:pPr>
            <w:r w:rsidRPr="00065147">
              <w:rPr>
                <w:rFonts w:ascii="Times New Roman" w:eastAsia="Times New Roman" w:hAnsi="Times New Roman" w:cs="Times New Roman"/>
              </w:rPr>
              <w:t>г. Иркутск</w:t>
            </w:r>
          </w:p>
        </w:tc>
        <w:tc>
          <w:tcPr>
            <w:tcW w:w="5145" w:type="dxa"/>
            <w:hideMark/>
          </w:tcPr>
          <w:p w:rsidR="004D2552" w:rsidRPr="00065147" w:rsidRDefault="0038786A" w:rsidP="005314B9">
            <w:pPr>
              <w:suppressAutoHyphens/>
              <w:spacing w:after="0" w:line="240" w:lineRule="auto"/>
              <w:ind w:right="-109" w:firstLine="567"/>
              <w:jc w:val="right"/>
              <w:rPr>
                <w:rFonts w:ascii="Times New Roman" w:eastAsia="Times New Roman" w:hAnsi="Times New Roman" w:cs="Times New Roman"/>
              </w:rPr>
            </w:pPr>
            <w:r w:rsidRPr="00065147">
              <w:rPr>
                <w:rFonts w:ascii="Times New Roman" w:eastAsia="Times New Roman" w:hAnsi="Times New Roman" w:cs="Times New Roman"/>
              </w:rPr>
              <w:t xml:space="preserve">   </w:t>
            </w:r>
            <w:r w:rsidR="007E2641" w:rsidRPr="00065147">
              <w:rPr>
                <w:rFonts w:ascii="Times New Roman" w:eastAsia="Times New Roman" w:hAnsi="Times New Roman" w:cs="Times New Roman"/>
              </w:rPr>
              <w:t xml:space="preserve"> «</w:t>
            </w:r>
            <w:r w:rsidR="00634886" w:rsidRPr="00065147">
              <w:rPr>
                <w:rFonts w:ascii="Times New Roman" w:eastAsia="Times New Roman" w:hAnsi="Times New Roman" w:cs="Times New Roman"/>
              </w:rPr>
              <w:t>_</w:t>
            </w:r>
            <w:r w:rsidR="004B57C9" w:rsidRPr="00065147">
              <w:rPr>
                <w:rFonts w:ascii="Times New Roman" w:eastAsia="Times New Roman" w:hAnsi="Times New Roman" w:cs="Times New Roman"/>
              </w:rPr>
              <w:t>_</w:t>
            </w:r>
            <w:r w:rsidR="00A42C05" w:rsidRPr="00065147">
              <w:rPr>
                <w:rFonts w:ascii="Times New Roman" w:eastAsia="Times New Roman" w:hAnsi="Times New Roman" w:cs="Times New Roman"/>
              </w:rPr>
              <w:t>_</w:t>
            </w:r>
            <w:r w:rsidR="00065147" w:rsidRPr="00065147">
              <w:rPr>
                <w:rFonts w:ascii="Times New Roman" w:eastAsia="Times New Roman" w:hAnsi="Times New Roman" w:cs="Times New Roman"/>
              </w:rPr>
              <w:t>_</w:t>
            </w:r>
            <w:r w:rsidR="00634886" w:rsidRPr="00065147">
              <w:rPr>
                <w:rFonts w:ascii="Times New Roman" w:eastAsia="Times New Roman" w:hAnsi="Times New Roman" w:cs="Times New Roman"/>
              </w:rPr>
              <w:t>___</w:t>
            </w:r>
            <w:r w:rsidR="003906B8" w:rsidRPr="00065147">
              <w:rPr>
                <w:rFonts w:ascii="Times New Roman" w:eastAsia="Times New Roman" w:hAnsi="Times New Roman" w:cs="Times New Roman"/>
              </w:rPr>
              <w:t xml:space="preserve">» </w:t>
            </w:r>
            <w:r w:rsidR="00634886" w:rsidRPr="00065147">
              <w:rPr>
                <w:rFonts w:ascii="Times New Roman" w:eastAsia="Times New Roman" w:hAnsi="Times New Roman" w:cs="Times New Roman"/>
              </w:rPr>
              <w:t>_______</w:t>
            </w:r>
            <w:r w:rsidR="006203A2" w:rsidRPr="00065147">
              <w:rPr>
                <w:rFonts w:ascii="Times New Roman" w:eastAsia="Times New Roman" w:hAnsi="Times New Roman" w:cs="Times New Roman"/>
              </w:rPr>
              <w:t>____</w:t>
            </w:r>
            <w:r w:rsidR="00065147" w:rsidRPr="00065147">
              <w:rPr>
                <w:rFonts w:ascii="Times New Roman" w:eastAsia="Times New Roman" w:hAnsi="Times New Roman" w:cs="Times New Roman"/>
              </w:rPr>
              <w:t>_</w:t>
            </w:r>
            <w:r w:rsidR="006203A2" w:rsidRPr="00065147">
              <w:rPr>
                <w:rFonts w:ascii="Times New Roman" w:eastAsia="Times New Roman" w:hAnsi="Times New Roman" w:cs="Times New Roman"/>
              </w:rPr>
              <w:t xml:space="preserve">_______ </w:t>
            </w:r>
            <w:r w:rsidR="004D2552" w:rsidRPr="00065147">
              <w:rPr>
                <w:rFonts w:ascii="Times New Roman" w:eastAsia="Times New Roman" w:hAnsi="Times New Roman" w:cs="Times New Roman"/>
              </w:rPr>
              <w:t>20</w:t>
            </w:r>
            <w:r w:rsidR="00E576A5" w:rsidRPr="00065147">
              <w:rPr>
                <w:rFonts w:ascii="Times New Roman" w:eastAsia="Times New Roman" w:hAnsi="Times New Roman" w:cs="Times New Roman"/>
              </w:rPr>
              <w:t xml:space="preserve"> г.</w:t>
            </w:r>
          </w:p>
        </w:tc>
      </w:tr>
    </w:tbl>
    <w:p w:rsidR="00723DA8" w:rsidRPr="00065147" w:rsidRDefault="00723DA8" w:rsidP="00AB2195">
      <w:pPr>
        <w:pStyle w:val="Style33"/>
        <w:widowControl/>
        <w:suppressAutoHyphens/>
        <w:spacing w:line="240" w:lineRule="auto"/>
        <w:ind w:firstLine="567"/>
        <w:rPr>
          <w:rStyle w:val="FontStyle72"/>
          <w:sz w:val="22"/>
          <w:szCs w:val="22"/>
        </w:rPr>
      </w:pPr>
    </w:p>
    <w:p w:rsidR="00924497" w:rsidRPr="00065147" w:rsidRDefault="00AC32F7" w:rsidP="00065147">
      <w:pPr>
        <w:spacing w:line="240" w:lineRule="auto"/>
        <w:ind w:firstLine="709"/>
        <w:jc w:val="both"/>
        <w:rPr>
          <w:rFonts w:ascii="Times New Roman" w:eastAsiaTheme="minorHAnsi" w:hAnsi="Times New Roman" w:cs="Times New Roman"/>
          <w:lang w:eastAsia="en-US"/>
        </w:rPr>
      </w:pPr>
      <w:r w:rsidRPr="00065147">
        <w:rPr>
          <w:rFonts w:ascii="Times New Roman" w:hAnsi="Times New Roman" w:cs="Times New Roman"/>
          <w:b/>
        </w:rPr>
        <w:t>Муниципальное унитарное предприятие «Водоканал» г. Иркутска (МУП «Водоканал»              г. Иркутска)</w:t>
      </w:r>
      <w:r w:rsidRPr="00065147">
        <w:rPr>
          <w:rFonts w:ascii="Times New Roman" w:hAnsi="Times New Roman" w:cs="Times New Roman"/>
        </w:rPr>
        <w:t xml:space="preserve">, именуемое в дальнейшем «Исполнитель», в лице директора </w:t>
      </w:r>
      <w:r w:rsidR="005314B9">
        <w:rPr>
          <w:rFonts w:ascii="Times New Roman" w:hAnsi="Times New Roman" w:cs="Times New Roman"/>
        </w:rPr>
        <w:t>________________________</w:t>
      </w:r>
      <w:r w:rsidRPr="00065147">
        <w:rPr>
          <w:rFonts w:ascii="Times New Roman" w:hAnsi="Times New Roman" w:cs="Times New Roman"/>
        </w:rPr>
        <w:t>, действующего на основ</w:t>
      </w:r>
      <w:r w:rsidR="0094385A" w:rsidRPr="00065147">
        <w:rPr>
          <w:rFonts w:ascii="Times New Roman" w:hAnsi="Times New Roman" w:cs="Times New Roman"/>
        </w:rPr>
        <w:t xml:space="preserve">ании Устава, с одной стороны, и </w:t>
      </w:r>
      <w:r w:rsidR="00C73132">
        <w:rPr>
          <w:rFonts w:ascii="Times New Roman" w:hAnsi="Times New Roman" w:cs="Times New Roman"/>
          <w:b/>
        </w:rPr>
        <w:t>_____________________________________________________________________</w:t>
      </w:r>
      <w:r w:rsidR="00DE26C4" w:rsidRPr="00065147">
        <w:rPr>
          <w:rFonts w:ascii="Times New Roman" w:eastAsiaTheme="minorHAnsi" w:hAnsi="Times New Roman" w:cs="Times New Roman"/>
          <w:b/>
          <w:bCs/>
          <w:lang w:eastAsia="en-US"/>
        </w:rPr>
        <w:t xml:space="preserve"> </w:t>
      </w:r>
      <w:r w:rsidRPr="00065147">
        <w:rPr>
          <w:rFonts w:ascii="Times New Roman" w:hAnsi="Times New Roman" w:cs="Times New Roman"/>
        </w:rPr>
        <w:t>именуемое в дальнейшем «Заказчик», в лице</w:t>
      </w:r>
      <w:r w:rsidR="0010722E">
        <w:rPr>
          <w:rFonts w:ascii="Times New Roman" w:hAnsi="Times New Roman" w:cs="Times New Roman"/>
        </w:rPr>
        <w:t xml:space="preserve"> </w:t>
      </w:r>
      <w:r w:rsidR="00C73132">
        <w:rPr>
          <w:rFonts w:ascii="Times New Roman" w:hAnsi="Times New Roman" w:cs="Times New Roman"/>
        </w:rPr>
        <w:t>_________________________________</w:t>
      </w:r>
      <w:r w:rsidR="004B57C9" w:rsidRPr="00065147">
        <w:rPr>
          <w:rFonts w:ascii="Times New Roman" w:hAnsi="Times New Roman" w:cs="Times New Roman"/>
        </w:rPr>
        <w:t xml:space="preserve">, </w:t>
      </w:r>
      <w:r w:rsidR="00FA7F47" w:rsidRPr="00065147">
        <w:rPr>
          <w:rFonts w:ascii="Times New Roman" w:hAnsi="Times New Roman" w:cs="Times New Roman"/>
        </w:rPr>
        <w:t>действующего на основании</w:t>
      </w:r>
      <w:r w:rsidR="00DE26C4" w:rsidRPr="00065147">
        <w:rPr>
          <w:rFonts w:ascii="Times New Roman" w:hAnsi="Times New Roman" w:cs="Times New Roman"/>
        </w:rPr>
        <w:t xml:space="preserve"> </w:t>
      </w:r>
      <w:r w:rsidR="00C73132">
        <w:rPr>
          <w:rFonts w:ascii="Times New Roman" w:hAnsi="Times New Roman" w:cs="Times New Roman"/>
        </w:rPr>
        <w:t>________________</w:t>
      </w:r>
      <w:r w:rsidRPr="00065147">
        <w:rPr>
          <w:rFonts w:ascii="Times New Roman" w:hAnsi="Times New Roman" w:cs="Times New Roman"/>
        </w:rPr>
        <w:t xml:space="preserve">, с другой стороны, именуемые в дальнейшем совместно «Стороны», </w:t>
      </w:r>
      <w:r w:rsidR="00924497" w:rsidRPr="00065147">
        <w:rPr>
          <w:rFonts w:ascii="Times New Roman" w:eastAsiaTheme="minorHAnsi" w:hAnsi="Times New Roman" w:cs="Times New Roman"/>
          <w:bCs/>
          <w:lang w:eastAsia="en-US"/>
        </w:rPr>
        <w:t>заключили настоящий договор о нижеследующем:</w:t>
      </w:r>
    </w:p>
    <w:p w:rsidR="00575C82" w:rsidRPr="00065147" w:rsidRDefault="004D2552" w:rsidP="0063602A">
      <w:pPr>
        <w:pStyle w:val="a4"/>
        <w:numPr>
          <w:ilvl w:val="0"/>
          <w:numId w:val="27"/>
        </w:numPr>
        <w:tabs>
          <w:tab w:val="left" w:pos="0"/>
          <w:tab w:val="left" w:pos="142"/>
        </w:tabs>
        <w:suppressAutoHyphens/>
        <w:ind w:left="0" w:firstLine="0"/>
        <w:jc w:val="center"/>
        <w:rPr>
          <w:rFonts w:ascii="Times New Roman" w:hAnsi="Times New Roman" w:cs="Times New Roman"/>
          <w:b/>
          <w:color w:val="000000"/>
        </w:rPr>
      </w:pPr>
      <w:r w:rsidRPr="00065147">
        <w:rPr>
          <w:rFonts w:ascii="Times New Roman" w:hAnsi="Times New Roman" w:cs="Times New Roman"/>
          <w:b/>
          <w:color w:val="000000"/>
        </w:rPr>
        <w:t xml:space="preserve">ПРЕДМЕТ </w:t>
      </w:r>
      <w:r w:rsidR="009B3B02" w:rsidRPr="00065147">
        <w:rPr>
          <w:rFonts w:ascii="Times New Roman" w:hAnsi="Times New Roman" w:cs="Times New Roman"/>
          <w:b/>
          <w:color w:val="000000"/>
        </w:rPr>
        <w:t>ДОГОВОР</w:t>
      </w:r>
      <w:r w:rsidR="009E1EDA" w:rsidRPr="00065147">
        <w:rPr>
          <w:rFonts w:ascii="Times New Roman" w:hAnsi="Times New Roman" w:cs="Times New Roman"/>
          <w:b/>
          <w:color w:val="000000"/>
        </w:rPr>
        <w:t>А</w:t>
      </w:r>
    </w:p>
    <w:p w:rsidR="00B43A2C" w:rsidRPr="00065147" w:rsidRDefault="008B7299" w:rsidP="00065147">
      <w:pPr>
        <w:pStyle w:val="a4"/>
        <w:tabs>
          <w:tab w:val="left" w:pos="0"/>
        </w:tabs>
        <w:suppressAutoHyphens/>
        <w:ind w:firstLine="567"/>
        <w:jc w:val="both"/>
        <w:rPr>
          <w:rFonts w:ascii="Times New Roman" w:hAnsi="Times New Roman" w:cs="Times New Roman"/>
        </w:rPr>
      </w:pPr>
      <w:r w:rsidRPr="00065147">
        <w:rPr>
          <w:rFonts w:ascii="Times New Roman" w:hAnsi="Times New Roman" w:cs="Times New Roman"/>
        </w:rPr>
        <w:tab/>
        <w:t xml:space="preserve">1.1 </w:t>
      </w:r>
      <w:r w:rsidR="0038786A" w:rsidRPr="00065147">
        <w:rPr>
          <w:rFonts w:ascii="Times New Roman" w:hAnsi="Times New Roman" w:cs="Times New Roman"/>
        </w:rPr>
        <w:t xml:space="preserve">Исполнитель обязуется по заявке Заказчика оказать услуги </w:t>
      </w:r>
      <w:r w:rsidR="0038786A" w:rsidRPr="00065147">
        <w:rPr>
          <w:rStyle w:val="FontStyle72"/>
          <w:sz w:val="22"/>
          <w:szCs w:val="22"/>
        </w:rPr>
        <w:t xml:space="preserve">по отключению и включению холодного водоснабжения </w:t>
      </w:r>
      <w:r w:rsidR="0068388A" w:rsidRPr="00065147">
        <w:rPr>
          <w:rStyle w:val="FontStyle72"/>
          <w:sz w:val="22"/>
          <w:szCs w:val="22"/>
        </w:rPr>
        <w:t xml:space="preserve">(задвижка </w:t>
      </w:r>
      <w:r w:rsidR="0068388A" w:rsidRPr="00065147">
        <w:rPr>
          <w:rStyle w:val="FontStyle72"/>
          <w:sz w:val="22"/>
          <w:szCs w:val="22"/>
          <w:lang w:val="en-US"/>
        </w:rPr>
        <w:t>d</w:t>
      </w:r>
      <w:r w:rsidR="0068388A" w:rsidRPr="00065147">
        <w:rPr>
          <w:rStyle w:val="FontStyle72"/>
          <w:sz w:val="22"/>
          <w:szCs w:val="22"/>
        </w:rPr>
        <w:t xml:space="preserve"> – </w:t>
      </w:r>
      <w:r w:rsidR="00C73132">
        <w:rPr>
          <w:rStyle w:val="FontStyle72"/>
          <w:sz w:val="22"/>
          <w:szCs w:val="22"/>
        </w:rPr>
        <w:t>_________</w:t>
      </w:r>
      <w:r w:rsidR="0068388A" w:rsidRPr="00065147">
        <w:rPr>
          <w:rStyle w:val="FontStyle72"/>
          <w:sz w:val="22"/>
          <w:szCs w:val="22"/>
        </w:rPr>
        <w:t xml:space="preserve"> мм.)</w:t>
      </w:r>
      <w:r w:rsidR="00AC32F7" w:rsidRPr="00065147">
        <w:rPr>
          <w:rStyle w:val="FontStyle72"/>
          <w:sz w:val="22"/>
          <w:szCs w:val="22"/>
        </w:rPr>
        <w:t xml:space="preserve"> </w:t>
      </w:r>
      <w:r w:rsidR="0038786A" w:rsidRPr="00065147">
        <w:rPr>
          <w:rStyle w:val="FontStyle72"/>
          <w:sz w:val="22"/>
          <w:szCs w:val="22"/>
        </w:rPr>
        <w:t>(далее – услуги), а</w:t>
      </w:r>
      <w:r w:rsidR="0038786A" w:rsidRPr="00065147">
        <w:rPr>
          <w:rFonts w:ascii="Times New Roman" w:hAnsi="Times New Roman" w:cs="Times New Roman"/>
        </w:rPr>
        <w:t xml:space="preserve"> Заказчик обязуется принять и оплатить </w:t>
      </w:r>
      <w:r w:rsidR="006F4358" w:rsidRPr="00065147">
        <w:rPr>
          <w:rFonts w:ascii="Times New Roman" w:hAnsi="Times New Roman" w:cs="Times New Roman"/>
        </w:rPr>
        <w:t>оказанные</w:t>
      </w:r>
      <w:r w:rsidR="0038786A" w:rsidRPr="00065147">
        <w:rPr>
          <w:rFonts w:ascii="Times New Roman" w:hAnsi="Times New Roman" w:cs="Times New Roman"/>
        </w:rPr>
        <w:t xml:space="preserve"> услуг</w:t>
      </w:r>
      <w:r w:rsidR="006F4358" w:rsidRPr="00065147">
        <w:rPr>
          <w:rFonts w:ascii="Times New Roman" w:hAnsi="Times New Roman" w:cs="Times New Roman"/>
        </w:rPr>
        <w:t>и</w:t>
      </w:r>
      <w:r w:rsidR="0038786A" w:rsidRPr="00065147">
        <w:rPr>
          <w:rFonts w:ascii="Times New Roman" w:hAnsi="Times New Roman" w:cs="Times New Roman"/>
        </w:rPr>
        <w:t>.</w:t>
      </w:r>
    </w:p>
    <w:p w:rsidR="00F741B2" w:rsidRPr="00065147" w:rsidRDefault="008B7299" w:rsidP="00065147">
      <w:pPr>
        <w:pStyle w:val="a4"/>
        <w:tabs>
          <w:tab w:val="left" w:pos="0"/>
        </w:tabs>
        <w:suppressAutoHyphens/>
        <w:ind w:firstLine="567"/>
        <w:jc w:val="both"/>
        <w:rPr>
          <w:rFonts w:ascii="Times New Roman" w:hAnsi="Times New Roman" w:cs="Times New Roman"/>
        </w:rPr>
      </w:pPr>
      <w:r w:rsidRPr="00065147">
        <w:rPr>
          <w:rFonts w:ascii="Times New Roman" w:hAnsi="Times New Roman" w:cs="Times New Roman"/>
        </w:rPr>
        <w:tab/>
        <w:t xml:space="preserve">1.2 </w:t>
      </w:r>
      <w:r w:rsidR="00E243DC" w:rsidRPr="00065147">
        <w:rPr>
          <w:rFonts w:ascii="Times New Roman" w:hAnsi="Times New Roman" w:cs="Times New Roman"/>
        </w:rPr>
        <w:t xml:space="preserve">Услуги по настоящему </w:t>
      </w:r>
      <w:r w:rsidR="009B3B02" w:rsidRPr="00065147">
        <w:rPr>
          <w:rFonts w:ascii="Times New Roman" w:hAnsi="Times New Roman" w:cs="Times New Roman"/>
        </w:rPr>
        <w:t>договор</w:t>
      </w:r>
      <w:r w:rsidR="00E243DC" w:rsidRPr="00065147">
        <w:rPr>
          <w:rFonts w:ascii="Times New Roman" w:hAnsi="Times New Roman" w:cs="Times New Roman"/>
        </w:rPr>
        <w:t xml:space="preserve">у считаются выполненными со дня подписания Сторонами акта </w:t>
      </w:r>
      <w:r w:rsidR="00371988" w:rsidRPr="00065147">
        <w:rPr>
          <w:rFonts w:ascii="Times New Roman" w:hAnsi="Times New Roman" w:cs="Times New Roman"/>
        </w:rPr>
        <w:t xml:space="preserve">(акт </w:t>
      </w:r>
      <w:r w:rsidR="008F5652" w:rsidRPr="00065147">
        <w:rPr>
          <w:rFonts w:ascii="Times New Roman" w:hAnsi="Times New Roman" w:cs="Times New Roman"/>
        </w:rPr>
        <w:t>об оказании</w:t>
      </w:r>
      <w:r w:rsidR="00E243DC" w:rsidRPr="00065147">
        <w:rPr>
          <w:rFonts w:ascii="Times New Roman" w:hAnsi="Times New Roman" w:cs="Times New Roman"/>
        </w:rPr>
        <w:t xml:space="preserve"> услуг</w:t>
      </w:r>
      <w:r w:rsidR="00371988" w:rsidRPr="00065147">
        <w:rPr>
          <w:rFonts w:ascii="Times New Roman" w:hAnsi="Times New Roman" w:cs="Times New Roman"/>
        </w:rPr>
        <w:t xml:space="preserve">) </w:t>
      </w:r>
      <w:r w:rsidRPr="00065147">
        <w:rPr>
          <w:rFonts w:ascii="Times New Roman" w:hAnsi="Times New Roman" w:cs="Times New Roman"/>
        </w:rPr>
        <w:t>в</w:t>
      </w:r>
      <w:r w:rsidR="00E243DC" w:rsidRPr="00065147">
        <w:rPr>
          <w:rFonts w:ascii="Times New Roman" w:hAnsi="Times New Roman" w:cs="Times New Roman"/>
        </w:rPr>
        <w:t xml:space="preserve"> соответствии с разделом 6 настоящего </w:t>
      </w:r>
      <w:r w:rsidR="009B3B02" w:rsidRPr="00065147">
        <w:rPr>
          <w:rFonts w:ascii="Times New Roman" w:hAnsi="Times New Roman" w:cs="Times New Roman"/>
        </w:rPr>
        <w:t>договор</w:t>
      </w:r>
      <w:r w:rsidR="00E243DC" w:rsidRPr="00065147">
        <w:rPr>
          <w:rFonts w:ascii="Times New Roman" w:hAnsi="Times New Roman" w:cs="Times New Roman"/>
        </w:rPr>
        <w:t>а.</w:t>
      </w:r>
    </w:p>
    <w:p w:rsidR="00F741B2" w:rsidRPr="00065147" w:rsidRDefault="00F741B2" w:rsidP="00AB2195">
      <w:pPr>
        <w:pStyle w:val="a4"/>
        <w:tabs>
          <w:tab w:val="left" w:pos="0"/>
        </w:tabs>
        <w:suppressAutoHyphens/>
        <w:ind w:firstLine="567"/>
        <w:jc w:val="both"/>
        <w:rPr>
          <w:rFonts w:ascii="Times New Roman" w:hAnsi="Times New Roman" w:cs="Times New Roman"/>
        </w:rPr>
      </w:pPr>
    </w:p>
    <w:p w:rsidR="00575C82" w:rsidRPr="00065147" w:rsidRDefault="0063602A" w:rsidP="00AB2195">
      <w:pPr>
        <w:pStyle w:val="a4"/>
        <w:tabs>
          <w:tab w:val="left" w:pos="0"/>
        </w:tabs>
        <w:suppressAutoHyphens/>
        <w:jc w:val="center"/>
        <w:rPr>
          <w:rFonts w:ascii="Times New Roman" w:hAnsi="Times New Roman" w:cs="Times New Roman"/>
          <w:b/>
        </w:rPr>
      </w:pPr>
      <w:r w:rsidRPr="00065147">
        <w:rPr>
          <w:rFonts w:ascii="Times New Roman" w:hAnsi="Times New Roman" w:cs="Times New Roman"/>
          <w:b/>
        </w:rPr>
        <w:t xml:space="preserve">2 </w:t>
      </w:r>
      <w:r w:rsidR="004D4A2D" w:rsidRPr="00065147">
        <w:rPr>
          <w:rFonts w:ascii="Times New Roman" w:hAnsi="Times New Roman" w:cs="Times New Roman"/>
          <w:b/>
          <w:color w:val="000000"/>
        </w:rPr>
        <w:t>СТОИМОСТЬ УСЛУГ</w:t>
      </w:r>
    </w:p>
    <w:p w:rsidR="009467A4" w:rsidRPr="00065147" w:rsidRDefault="00CA475C" w:rsidP="009467A4">
      <w:pPr>
        <w:pStyle w:val="ConsPlusNormal"/>
        <w:suppressAutoHyphens/>
        <w:ind w:firstLine="709"/>
        <w:jc w:val="both"/>
        <w:rPr>
          <w:rStyle w:val="FontStyle72"/>
          <w:sz w:val="22"/>
          <w:szCs w:val="22"/>
        </w:rPr>
      </w:pPr>
      <w:r w:rsidRPr="00065147">
        <w:rPr>
          <w:rFonts w:ascii="Times New Roman" w:eastAsiaTheme="minorEastAsia" w:hAnsi="Times New Roman"/>
          <w:sz w:val="22"/>
          <w:szCs w:val="22"/>
        </w:rPr>
        <w:t xml:space="preserve">2.1 </w:t>
      </w:r>
      <w:r w:rsidR="003A77BE" w:rsidRPr="00065147">
        <w:rPr>
          <w:rStyle w:val="FontStyle72"/>
          <w:sz w:val="22"/>
          <w:szCs w:val="22"/>
        </w:rPr>
        <w:t xml:space="preserve">Стоимость услуг по настоящему </w:t>
      </w:r>
      <w:r w:rsidR="009B3B02" w:rsidRPr="00065147">
        <w:rPr>
          <w:rStyle w:val="FontStyle72"/>
          <w:sz w:val="22"/>
          <w:szCs w:val="22"/>
        </w:rPr>
        <w:t>договор</w:t>
      </w:r>
      <w:r w:rsidR="003A77BE" w:rsidRPr="00065147">
        <w:rPr>
          <w:rStyle w:val="FontStyle72"/>
          <w:sz w:val="22"/>
          <w:szCs w:val="22"/>
        </w:rPr>
        <w:t>у определяется на основании калькуляции стоимости услуг по отклю</w:t>
      </w:r>
      <w:r w:rsidR="00065147" w:rsidRPr="00065147">
        <w:rPr>
          <w:rStyle w:val="FontStyle72"/>
          <w:sz w:val="22"/>
          <w:szCs w:val="22"/>
        </w:rPr>
        <w:t xml:space="preserve">чению, подключению водопровода, </w:t>
      </w:r>
      <w:r w:rsidR="003A77BE" w:rsidRPr="00065147">
        <w:rPr>
          <w:rStyle w:val="FontStyle72"/>
          <w:sz w:val="22"/>
          <w:szCs w:val="22"/>
        </w:rPr>
        <w:t xml:space="preserve">утверждённой приказом МУП «Водоканал» г. Иркутска, размещённой на сайте Исполнителя </w:t>
      </w:r>
      <w:r w:rsidR="003A77BE" w:rsidRPr="00065147">
        <w:rPr>
          <w:rStyle w:val="a8"/>
          <w:rFonts w:ascii="Times New Roman" w:eastAsiaTheme="minorEastAsia" w:hAnsi="Times New Roman"/>
          <w:bCs/>
          <w:sz w:val="22"/>
          <w:szCs w:val="22"/>
          <w:lang w:val="en-US"/>
        </w:rPr>
        <w:t>www</w:t>
      </w:r>
      <w:r w:rsidR="003A77BE" w:rsidRPr="00065147">
        <w:rPr>
          <w:rStyle w:val="a8"/>
          <w:rFonts w:ascii="Times New Roman" w:eastAsiaTheme="minorEastAsia" w:hAnsi="Times New Roman"/>
          <w:bCs/>
          <w:sz w:val="22"/>
          <w:szCs w:val="22"/>
        </w:rPr>
        <w:t>.</w:t>
      </w:r>
      <w:proofErr w:type="spellStart"/>
      <w:r w:rsidR="003A77BE" w:rsidRPr="00065147">
        <w:rPr>
          <w:rStyle w:val="a8"/>
          <w:rFonts w:ascii="Times New Roman" w:eastAsiaTheme="minorEastAsia" w:hAnsi="Times New Roman"/>
          <w:bCs/>
          <w:sz w:val="22"/>
          <w:szCs w:val="22"/>
          <w:lang w:val="en-US"/>
        </w:rPr>
        <w:t>irkvkx</w:t>
      </w:r>
      <w:proofErr w:type="spellEnd"/>
      <w:r w:rsidR="003A77BE" w:rsidRPr="00065147">
        <w:rPr>
          <w:rStyle w:val="a8"/>
          <w:rFonts w:ascii="Times New Roman" w:eastAsiaTheme="minorEastAsia" w:hAnsi="Times New Roman"/>
          <w:bCs/>
          <w:sz w:val="22"/>
          <w:szCs w:val="22"/>
        </w:rPr>
        <w:t>.</w:t>
      </w:r>
      <w:proofErr w:type="spellStart"/>
      <w:r w:rsidR="003A77BE" w:rsidRPr="00065147">
        <w:rPr>
          <w:rStyle w:val="a8"/>
          <w:rFonts w:ascii="Times New Roman" w:eastAsiaTheme="minorEastAsia" w:hAnsi="Times New Roman"/>
          <w:bCs/>
          <w:sz w:val="22"/>
          <w:szCs w:val="22"/>
          <w:lang w:val="en-US"/>
        </w:rPr>
        <w:t>ru</w:t>
      </w:r>
      <w:proofErr w:type="spellEnd"/>
      <w:r w:rsidR="003A77BE" w:rsidRPr="00065147">
        <w:rPr>
          <w:rStyle w:val="FontStyle72"/>
          <w:sz w:val="22"/>
          <w:szCs w:val="22"/>
        </w:rPr>
        <w:t xml:space="preserve"> в разделе «Информация» - «Дополнительные услуги» - «Перечень дополнительных услуг, оказываемых МУ</w:t>
      </w:r>
      <w:r w:rsidR="005F205F" w:rsidRPr="00065147">
        <w:rPr>
          <w:rStyle w:val="FontStyle72"/>
          <w:sz w:val="22"/>
          <w:szCs w:val="22"/>
        </w:rPr>
        <w:t>П «Водоканал»</w:t>
      </w:r>
      <w:r w:rsidR="00065147" w:rsidRPr="00065147">
        <w:rPr>
          <w:rStyle w:val="FontStyle72"/>
          <w:sz w:val="22"/>
          <w:szCs w:val="22"/>
        </w:rPr>
        <w:t xml:space="preserve">          </w:t>
      </w:r>
      <w:r w:rsidR="005F205F" w:rsidRPr="00065147">
        <w:rPr>
          <w:rStyle w:val="FontStyle72"/>
          <w:sz w:val="22"/>
          <w:szCs w:val="22"/>
        </w:rPr>
        <w:t xml:space="preserve"> г. Иркутска в 20 году» - Приказ от </w:t>
      </w:r>
      <w:r w:rsidR="001E06FA">
        <w:rPr>
          <w:rStyle w:val="FontStyle72"/>
          <w:sz w:val="22"/>
          <w:szCs w:val="22"/>
        </w:rPr>
        <w:t>______</w:t>
      </w:r>
      <w:r w:rsidR="006F4358" w:rsidRPr="00065147">
        <w:rPr>
          <w:rStyle w:val="FontStyle72"/>
          <w:sz w:val="22"/>
          <w:szCs w:val="22"/>
        </w:rPr>
        <w:t xml:space="preserve"> № </w:t>
      </w:r>
      <w:r w:rsidR="001E06FA">
        <w:rPr>
          <w:rStyle w:val="FontStyle72"/>
          <w:sz w:val="22"/>
          <w:szCs w:val="22"/>
        </w:rPr>
        <w:t>_______</w:t>
      </w:r>
      <w:bookmarkStart w:id="0" w:name="_GoBack"/>
      <w:bookmarkEnd w:id="0"/>
      <w:r w:rsidR="003A77BE" w:rsidRPr="00065147">
        <w:rPr>
          <w:rStyle w:val="FontStyle72"/>
          <w:sz w:val="22"/>
          <w:szCs w:val="22"/>
        </w:rPr>
        <w:t xml:space="preserve"> «Об утверждении и введении в действие калькуляции стоимости услуг по отключению и подключению водопровода» и в соответствии со спецификацией (приложен</w:t>
      </w:r>
      <w:r w:rsidR="00233FAF" w:rsidRPr="00065147">
        <w:rPr>
          <w:rStyle w:val="FontStyle72"/>
          <w:sz w:val="22"/>
          <w:szCs w:val="22"/>
        </w:rPr>
        <w:t xml:space="preserve">ие № 1) и составляет: </w:t>
      </w:r>
      <w:r w:rsidR="00C73132">
        <w:rPr>
          <w:rStyle w:val="FontStyle72"/>
          <w:b/>
          <w:sz w:val="22"/>
          <w:szCs w:val="22"/>
        </w:rPr>
        <w:t>_______________________________________</w:t>
      </w:r>
      <w:r w:rsidR="005F205F" w:rsidRPr="00065147">
        <w:rPr>
          <w:rStyle w:val="FontStyle72"/>
          <w:sz w:val="22"/>
          <w:szCs w:val="22"/>
        </w:rPr>
        <w:t xml:space="preserve">, в том числе НДС 20% - </w:t>
      </w:r>
      <w:r w:rsidR="00C73132">
        <w:rPr>
          <w:rStyle w:val="FontStyle72"/>
          <w:sz w:val="22"/>
          <w:szCs w:val="22"/>
        </w:rPr>
        <w:t>______________________________________</w:t>
      </w:r>
      <w:r w:rsidR="009467A4" w:rsidRPr="00065147">
        <w:rPr>
          <w:rStyle w:val="FontStyle72"/>
          <w:sz w:val="22"/>
          <w:szCs w:val="22"/>
        </w:rPr>
        <w:t>.</w:t>
      </w:r>
    </w:p>
    <w:p w:rsidR="009467A4" w:rsidRPr="00065147" w:rsidRDefault="009467A4" w:rsidP="009467A4">
      <w:pPr>
        <w:pStyle w:val="ConsPlusNormal"/>
        <w:suppressAutoHyphens/>
        <w:ind w:firstLine="709"/>
        <w:jc w:val="both"/>
        <w:rPr>
          <w:rStyle w:val="FontStyle72"/>
          <w:sz w:val="22"/>
          <w:szCs w:val="22"/>
        </w:rPr>
      </w:pPr>
    </w:p>
    <w:p w:rsidR="00E243DC" w:rsidRPr="00065147" w:rsidRDefault="0063602A" w:rsidP="00AB2195">
      <w:pPr>
        <w:pStyle w:val="a9"/>
        <w:tabs>
          <w:tab w:val="left" w:pos="426"/>
        </w:tabs>
        <w:suppressAutoHyphens/>
        <w:ind w:left="0"/>
        <w:jc w:val="center"/>
        <w:rPr>
          <w:b/>
          <w:sz w:val="22"/>
          <w:szCs w:val="22"/>
        </w:rPr>
      </w:pPr>
      <w:bookmarkStart w:id="1" w:name="bookmark11"/>
      <w:r w:rsidRPr="00065147">
        <w:rPr>
          <w:b/>
          <w:sz w:val="22"/>
          <w:szCs w:val="22"/>
        </w:rPr>
        <w:t xml:space="preserve">3 </w:t>
      </w:r>
      <w:r w:rsidR="00E243DC" w:rsidRPr="00065147">
        <w:rPr>
          <w:b/>
          <w:sz w:val="22"/>
          <w:szCs w:val="22"/>
        </w:rPr>
        <w:t>ПОРЯДОК РАСЧЁТОВ</w:t>
      </w:r>
    </w:p>
    <w:p w:rsidR="00E243DC" w:rsidRPr="00065147" w:rsidRDefault="0038786A" w:rsidP="00AB2195">
      <w:pPr>
        <w:suppressAutoHyphens/>
        <w:autoSpaceDE w:val="0"/>
        <w:autoSpaceDN w:val="0"/>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3.1</w:t>
      </w:r>
      <w:r w:rsidR="00E243DC" w:rsidRPr="00065147">
        <w:rPr>
          <w:rFonts w:ascii="Times New Roman" w:eastAsia="Times New Roman" w:hAnsi="Times New Roman" w:cs="Times New Roman"/>
        </w:rPr>
        <w:t xml:space="preserve"> </w:t>
      </w:r>
      <w:r w:rsidR="00E4711F" w:rsidRPr="00065147">
        <w:rPr>
          <w:rStyle w:val="FontStyle72"/>
          <w:sz w:val="22"/>
          <w:szCs w:val="22"/>
        </w:rPr>
        <w:t xml:space="preserve">Оплата услуг по </w:t>
      </w:r>
      <w:r w:rsidR="00371988" w:rsidRPr="00065147">
        <w:rPr>
          <w:rStyle w:val="FontStyle72"/>
          <w:sz w:val="22"/>
          <w:szCs w:val="22"/>
        </w:rPr>
        <w:t>договор</w:t>
      </w:r>
      <w:r w:rsidR="00E4711F" w:rsidRPr="00065147">
        <w:rPr>
          <w:rStyle w:val="FontStyle72"/>
          <w:sz w:val="22"/>
          <w:szCs w:val="22"/>
        </w:rPr>
        <w:t>у производится в 100</w:t>
      </w:r>
      <w:r w:rsidR="009266E1" w:rsidRPr="00065147">
        <w:rPr>
          <w:rStyle w:val="FontStyle72"/>
          <w:sz w:val="22"/>
          <w:szCs w:val="22"/>
        </w:rPr>
        <w:t xml:space="preserve"> </w:t>
      </w:r>
      <w:r w:rsidR="00E4711F" w:rsidRPr="00065147">
        <w:rPr>
          <w:rStyle w:val="FontStyle72"/>
          <w:sz w:val="22"/>
          <w:szCs w:val="22"/>
        </w:rPr>
        <w:t>% размере в течение 3 (трёх) дней</w:t>
      </w:r>
      <w:r w:rsidR="00E4711F" w:rsidRPr="00065147">
        <w:rPr>
          <w:rFonts w:ascii="Times New Roman" w:eastAsia="Times New Roman" w:hAnsi="Times New Roman" w:cs="Times New Roman"/>
        </w:rPr>
        <w:t xml:space="preserve"> на основании счёта, выставленного Исполнителем, путём перечисления денежных средств на расчётный счёт Исполнителя.</w:t>
      </w:r>
    </w:p>
    <w:p w:rsidR="00E243DC" w:rsidRPr="00065147" w:rsidRDefault="00E243DC" w:rsidP="00AB219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rPr>
      </w:pPr>
    </w:p>
    <w:p w:rsidR="00E243DC" w:rsidRPr="00065147" w:rsidRDefault="008B7299" w:rsidP="00AB2195">
      <w:pPr>
        <w:shd w:val="clear" w:color="auto" w:fill="FFFFFF"/>
        <w:tabs>
          <w:tab w:val="left" w:pos="0"/>
        </w:tabs>
        <w:suppressAutoHyphens/>
        <w:spacing w:after="0" w:line="240" w:lineRule="auto"/>
        <w:contextualSpacing/>
        <w:jc w:val="center"/>
        <w:rPr>
          <w:rFonts w:ascii="Times New Roman" w:eastAsia="Times New Roman" w:hAnsi="Times New Roman" w:cs="Times New Roman"/>
          <w:b/>
        </w:rPr>
      </w:pPr>
      <w:r w:rsidRPr="00065147">
        <w:rPr>
          <w:rFonts w:ascii="Times New Roman" w:eastAsia="Times New Roman" w:hAnsi="Times New Roman" w:cs="Times New Roman"/>
          <w:b/>
        </w:rPr>
        <w:t xml:space="preserve">4 </w:t>
      </w:r>
      <w:r w:rsidR="00E243DC" w:rsidRPr="00065147">
        <w:rPr>
          <w:rFonts w:ascii="Times New Roman" w:eastAsia="Times New Roman" w:hAnsi="Times New Roman" w:cs="Times New Roman"/>
          <w:b/>
        </w:rPr>
        <w:t>ПРАВА И ОБЯЗАННОСТИ СТОРОН</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b/>
        </w:rPr>
      </w:pPr>
      <w:r w:rsidRPr="00065147">
        <w:rPr>
          <w:rFonts w:ascii="Times New Roman" w:eastAsia="Times New Roman" w:hAnsi="Times New Roman" w:cs="Times New Roman"/>
          <w:b/>
        </w:rPr>
        <w:t>4.1</w:t>
      </w:r>
      <w:r w:rsidR="00E243DC" w:rsidRPr="00065147">
        <w:rPr>
          <w:rFonts w:ascii="Times New Roman" w:eastAsia="Times New Roman" w:hAnsi="Times New Roman" w:cs="Times New Roman"/>
          <w:b/>
        </w:rPr>
        <w:t xml:space="preserve"> Заказчик вправе:</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4.1.1</w:t>
      </w:r>
      <w:r w:rsidR="00E576A5" w:rsidRPr="00065147">
        <w:rPr>
          <w:rFonts w:ascii="Times New Roman" w:eastAsia="Times New Roman" w:hAnsi="Times New Roman" w:cs="Times New Roman"/>
        </w:rPr>
        <w:t xml:space="preserve"> Требовать от </w:t>
      </w:r>
      <w:r w:rsidR="00E243DC" w:rsidRPr="00065147">
        <w:rPr>
          <w:rFonts w:ascii="Times New Roman" w:eastAsia="Times New Roman" w:hAnsi="Times New Roman" w:cs="Times New Roman"/>
        </w:rPr>
        <w:t xml:space="preserve">Исполнителя надлежащего исполнения обязательств в соответствии с условиями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 xml:space="preserve">а. В случае выявления недостатков в оказанных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слугах, требовать устранения недостатков оказанных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 </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4.1.2</w:t>
      </w:r>
      <w:r w:rsidR="00E243DC" w:rsidRPr="00065147">
        <w:rPr>
          <w:rFonts w:ascii="Times New Roman" w:eastAsia="Times New Roman" w:hAnsi="Times New Roman" w:cs="Times New Roman"/>
        </w:rPr>
        <w:t xml:space="preserve">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а.</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4.1.3</w:t>
      </w:r>
      <w:r w:rsidR="00E243DC" w:rsidRPr="00065147">
        <w:rPr>
          <w:rFonts w:ascii="Times New Roman" w:eastAsia="Times New Roman" w:hAnsi="Times New Roman" w:cs="Times New Roman"/>
        </w:rPr>
        <w:t xml:space="preserve"> Запрашивать у Исполнителя информацию о ходе и состоянии исполнения обязательств Исполнителя по настоящему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у.</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4.1.4</w:t>
      </w:r>
      <w:r w:rsidR="00E243DC" w:rsidRPr="00065147">
        <w:rPr>
          <w:rFonts w:ascii="Times New Roman" w:eastAsia="Times New Roman" w:hAnsi="Times New Roman" w:cs="Times New Roman"/>
        </w:rPr>
        <w:t xml:space="preserve"> Проверять ход и качество оказываемых Исполнителем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 не вмешиваясь в его деятельность. </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4.1.5</w:t>
      </w:r>
      <w:r w:rsidR="00E243DC" w:rsidRPr="00065147">
        <w:rPr>
          <w:rFonts w:ascii="Times New Roman" w:eastAsia="Times New Roman" w:hAnsi="Times New Roman" w:cs="Times New Roman"/>
        </w:rPr>
        <w:t xml:space="preserve"> Осуществлять контроль за исполнением Исполнителем условий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 xml:space="preserve">а в соответствии с законодательством Российской Федерации. </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b/>
        </w:rPr>
      </w:pPr>
      <w:r w:rsidRPr="00065147">
        <w:rPr>
          <w:rFonts w:ascii="Times New Roman" w:eastAsia="Times New Roman" w:hAnsi="Times New Roman" w:cs="Times New Roman"/>
          <w:b/>
        </w:rPr>
        <w:t>4.2</w:t>
      </w:r>
      <w:r w:rsidR="00E243DC" w:rsidRPr="00065147">
        <w:rPr>
          <w:rFonts w:ascii="Times New Roman" w:eastAsia="Times New Roman" w:hAnsi="Times New Roman" w:cs="Times New Roman"/>
          <w:b/>
        </w:rPr>
        <w:t xml:space="preserve"> Заказчик обязан:</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4.2.1</w:t>
      </w:r>
      <w:r w:rsidR="00E243DC" w:rsidRPr="00065147">
        <w:rPr>
          <w:rFonts w:ascii="Times New Roman" w:eastAsia="Times New Roman" w:hAnsi="Times New Roman" w:cs="Times New Roman"/>
        </w:rPr>
        <w:t xml:space="preserve"> Принять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слуги в сроки, установленные разделом 6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 xml:space="preserve">а, и оплатить оказанные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слуги в соответствии с условиями раздела 3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а.</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4.2.2</w:t>
      </w:r>
      <w:r w:rsidR="00E243DC" w:rsidRPr="00065147">
        <w:rPr>
          <w:rFonts w:ascii="Times New Roman" w:eastAsia="Times New Roman" w:hAnsi="Times New Roman" w:cs="Times New Roman"/>
        </w:rPr>
        <w:t xml:space="preserve"> Предоставлять разъяснения и уточнения по запросам Исполнителя в части оказания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 в течение 2 (двух) рабочих дней в соответствии с условиями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а.</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b/>
        </w:rPr>
      </w:pPr>
      <w:r w:rsidRPr="00065147">
        <w:rPr>
          <w:rFonts w:ascii="Times New Roman" w:eastAsia="Times New Roman" w:hAnsi="Times New Roman" w:cs="Times New Roman"/>
          <w:b/>
        </w:rPr>
        <w:t>4.3</w:t>
      </w:r>
      <w:r w:rsidR="00E243DC" w:rsidRPr="00065147">
        <w:rPr>
          <w:rFonts w:ascii="Times New Roman" w:eastAsia="Times New Roman" w:hAnsi="Times New Roman" w:cs="Times New Roman"/>
          <w:b/>
        </w:rPr>
        <w:t xml:space="preserve"> Исполнитель вправе:</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4.3.1</w:t>
      </w:r>
      <w:r w:rsidR="00E243DC" w:rsidRPr="00065147">
        <w:rPr>
          <w:rFonts w:ascii="Times New Roman" w:eastAsia="Times New Roman" w:hAnsi="Times New Roman" w:cs="Times New Roman"/>
        </w:rPr>
        <w:t xml:space="preserve"> Требовать подписания в соответствии с условиями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 xml:space="preserve">а Заказчиком </w:t>
      </w:r>
      <w:r w:rsidRPr="00065147">
        <w:rPr>
          <w:rFonts w:ascii="Times New Roman" w:eastAsia="Times New Roman" w:hAnsi="Times New Roman" w:cs="Times New Roman"/>
        </w:rPr>
        <w:t>а</w:t>
      </w:r>
      <w:r w:rsidR="008F5652" w:rsidRPr="00065147">
        <w:rPr>
          <w:rFonts w:ascii="Times New Roman" w:eastAsia="Times New Roman" w:hAnsi="Times New Roman" w:cs="Times New Roman"/>
        </w:rPr>
        <w:t>кта</w:t>
      </w:r>
      <w:r w:rsidR="00E243DC" w:rsidRPr="00065147">
        <w:rPr>
          <w:rFonts w:ascii="Times New Roman" w:eastAsia="Times New Roman" w:hAnsi="Times New Roman" w:cs="Times New Roman"/>
        </w:rPr>
        <w:t xml:space="preserve"> по настоящему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у.</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lastRenderedPageBreak/>
        <w:t>4.3.2</w:t>
      </w:r>
      <w:r w:rsidR="00E243DC" w:rsidRPr="00065147">
        <w:rPr>
          <w:rFonts w:ascii="Times New Roman" w:eastAsia="Times New Roman" w:hAnsi="Times New Roman" w:cs="Times New Roman"/>
        </w:rPr>
        <w:t xml:space="preserve"> Требовать своев</w:t>
      </w:r>
      <w:r w:rsidR="008F5652" w:rsidRPr="00065147">
        <w:rPr>
          <w:rFonts w:ascii="Times New Roman" w:eastAsia="Times New Roman" w:hAnsi="Times New Roman" w:cs="Times New Roman"/>
        </w:rPr>
        <w:t>ременной оплаты за оказываемые у</w:t>
      </w:r>
      <w:r w:rsidR="00E243DC" w:rsidRPr="00065147">
        <w:rPr>
          <w:rFonts w:ascii="Times New Roman" w:eastAsia="Times New Roman" w:hAnsi="Times New Roman" w:cs="Times New Roman"/>
        </w:rPr>
        <w:t xml:space="preserve">слуги в соответствии с условиями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а.</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4.3.3</w:t>
      </w:r>
      <w:r w:rsidR="00E243DC" w:rsidRPr="00065147">
        <w:rPr>
          <w:rFonts w:ascii="Times New Roman" w:eastAsia="Times New Roman" w:hAnsi="Times New Roman" w:cs="Times New Roman"/>
        </w:rPr>
        <w:t xml:space="preserve"> Направлять Заказчику запросы и получать от него разъяснения и уточнения по вопросам оказания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 в рамках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а.</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b/>
        </w:rPr>
      </w:pPr>
      <w:r w:rsidRPr="00065147">
        <w:rPr>
          <w:rFonts w:ascii="Times New Roman" w:eastAsia="Times New Roman" w:hAnsi="Times New Roman" w:cs="Times New Roman"/>
          <w:b/>
        </w:rPr>
        <w:t>4.4</w:t>
      </w:r>
      <w:r w:rsidR="00E243DC" w:rsidRPr="00065147">
        <w:rPr>
          <w:rFonts w:ascii="Times New Roman" w:eastAsia="Times New Roman" w:hAnsi="Times New Roman" w:cs="Times New Roman"/>
          <w:b/>
        </w:rPr>
        <w:t xml:space="preserve"> Исполнитель обязан:</w:t>
      </w:r>
    </w:p>
    <w:p w:rsidR="00E243DC" w:rsidRPr="00065147" w:rsidRDefault="008B7299" w:rsidP="00AB2195">
      <w:pPr>
        <w:suppressAutoHyphens/>
        <w:autoSpaceDE w:val="0"/>
        <w:autoSpaceDN w:val="0"/>
        <w:adjustRightInd w:val="0"/>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4.4.1</w:t>
      </w:r>
      <w:r w:rsidR="00E243DC" w:rsidRPr="00065147">
        <w:rPr>
          <w:rFonts w:ascii="Times New Roman" w:eastAsia="Times New Roman" w:hAnsi="Times New Roman" w:cs="Times New Roman"/>
        </w:rPr>
        <w:t xml:space="preserve"> Оказать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слуги в соответствии с условиями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а.</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4.4.2</w:t>
      </w:r>
      <w:r w:rsidR="00E243DC" w:rsidRPr="00065147">
        <w:rPr>
          <w:rFonts w:ascii="Times New Roman" w:eastAsia="Times New Roman" w:hAnsi="Times New Roman" w:cs="Times New Roman"/>
        </w:rPr>
        <w:t xml:space="preserve"> Представить Заказчику достоверную информацию о ходе исполнения своих обязательств по настоящему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 xml:space="preserve">у, в том числе о сложностях, возникших при исполнении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а.</w:t>
      </w:r>
    </w:p>
    <w:p w:rsidR="00E243DC" w:rsidRPr="00065147" w:rsidRDefault="008B7299" w:rsidP="00AB2195">
      <w:pPr>
        <w:suppressAutoHyphens/>
        <w:autoSpaceDE w:val="0"/>
        <w:autoSpaceDN w:val="0"/>
        <w:adjustRightInd w:val="0"/>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4.4.3</w:t>
      </w:r>
      <w:r w:rsidR="00E243DC" w:rsidRPr="00065147">
        <w:rPr>
          <w:rFonts w:ascii="Times New Roman" w:eastAsia="Times New Roman" w:hAnsi="Times New Roman" w:cs="Times New Roman"/>
        </w:rPr>
        <w:t xml:space="preserve"> По окончании оказания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 передать результаты оказанных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 Заказчику в порядке и в сроки, </w:t>
      </w:r>
      <w:r w:rsidR="0038786A" w:rsidRPr="00065147">
        <w:rPr>
          <w:rFonts w:ascii="Times New Roman" w:eastAsia="Times New Roman" w:hAnsi="Times New Roman" w:cs="Times New Roman"/>
        </w:rPr>
        <w:t>определённые</w:t>
      </w:r>
      <w:r w:rsidR="00E243DC" w:rsidRPr="00065147">
        <w:rPr>
          <w:rFonts w:ascii="Times New Roman" w:eastAsia="Times New Roman" w:hAnsi="Times New Roman" w:cs="Times New Roman"/>
        </w:rPr>
        <w:t xml:space="preserve"> </w:t>
      </w:r>
      <w:r w:rsidR="008F5652" w:rsidRPr="00065147">
        <w:rPr>
          <w:rFonts w:ascii="Times New Roman" w:eastAsia="Times New Roman" w:hAnsi="Times New Roman" w:cs="Times New Roman"/>
        </w:rPr>
        <w:t>р</w:t>
      </w:r>
      <w:r w:rsidR="00E243DC" w:rsidRPr="00065147">
        <w:rPr>
          <w:rFonts w:ascii="Times New Roman" w:eastAsia="Times New Roman" w:hAnsi="Times New Roman" w:cs="Times New Roman"/>
        </w:rPr>
        <w:t xml:space="preserve">азделом 6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а.</w:t>
      </w:r>
    </w:p>
    <w:p w:rsidR="00E243DC" w:rsidRPr="00065147" w:rsidRDefault="008B7299" w:rsidP="00AB2195">
      <w:pPr>
        <w:widowControl w:val="0"/>
        <w:tabs>
          <w:tab w:val="left" w:pos="-2977"/>
          <w:tab w:val="left" w:pos="0"/>
          <w:tab w:val="left" w:pos="993"/>
        </w:tabs>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4.4.4</w:t>
      </w:r>
      <w:r w:rsidR="00E243DC" w:rsidRPr="00065147">
        <w:rPr>
          <w:rFonts w:ascii="Times New Roman" w:eastAsia="Times New Roman" w:hAnsi="Times New Roman" w:cs="Times New Roman"/>
        </w:rPr>
        <w:t xml:space="preserve"> Оказать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слуги надлежащего качества согласно требованиям законодательства Российской Федерации и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а.</w:t>
      </w:r>
    </w:p>
    <w:p w:rsidR="00E243DC" w:rsidRPr="00065147" w:rsidRDefault="00E243DC" w:rsidP="00AB2195">
      <w:pPr>
        <w:suppressAutoHyphens/>
        <w:autoSpaceDE w:val="0"/>
        <w:autoSpaceDN w:val="0"/>
        <w:adjustRightInd w:val="0"/>
        <w:spacing w:after="0" w:line="240" w:lineRule="auto"/>
        <w:ind w:firstLine="567"/>
        <w:jc w:val="center"/>
        <w:rPr>
          <w:rFonts w:ascii="Times New Roman" w:eastAsia="Times New Roman" w:hAnsi="Times New Roman" w:cs="Times New Roman"/>
          <w:b/>
          <w:bCs/>
        </w:rPr>
      </w:pPr>
    </w:p>
    <w:p w:rsidR="00E243DC" w:rsidRPr="00065147" w:rsidRDefault="008B7299" w:rsidP="00AB2195">
      <w:pPr>
        <w:suppressAutoHyphens/>
        <w:autoSpaceDE w:val="0"/>
        <w:autoSpaceDN w:val="0"/>
        <w:adjustRightInd w:val="0"/>
        <w:spacing w:after="0" w:line="240" w:lineRule="auto"/>
        <w:jc w:val="center"/>
        <w:rPr>
          <w:rFonts w:ascii="Times New Roman" w:eastAsia="Times New Roman" w:hAnsi="Times New Roman" w:cs="Times New Roman"/>
          <w:b/>
          <w:bCs/>
        </w:rPr>
      </w:pPr>
      <w:r w:rsidRPr="00065147">
        <w:rPr>
          <w:rFonts w:ascii="Times New Roman" w:eastAsia="Times New Roman" w:hAnsi="Times New Roman" w:cs="Times New Roman"/>
          <w:b/>
          <w:bCs/>
        </w:rPr>
        <w:t>5</w:t>
      </w:r>
      <w:r w:rsidR="00E243DC" w:rsidRPr="00065147">
        <w:rPr>
          <w:rFonts w:ascii="Times New Roman" w:eastAsia="Times New Roman" w:hAnsi="Times New Roman" w:cs="Times New Roman"/>
          <w:b/>
          <w:bCs/>
        </w:rPr>
        <w:t xml:space="preserve"> СРОКИ, МЕСТО И УСЛОВИЯ ОКАЗАНИЯ УСЛУГ </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5.1</w:t>
      </w:r>
      <w:r w:rsidR="00E576A5" w:rsidRPr="00065147">
        <w:rPr>
          <w:rFonts w:ascii="Times New Roman" w:eastAsia="Times New Roman" w:hAnsi="Times New Roman" w:cs="Times New Roman"/>
        </w:rPr>
        <w:t xml:space="preserve"> Срок оказания у</w:t>
      </w:r>
      <w:r w:rsidR="00E243DC" w:rsidRPr="00065147">
        <w:rPr>
          <w:rFonts w:ascii="Times New Roman" w:eastAsia="Times New Roman" w:hAnsi="Times New Roman" w:cs="Times New Roman"/>
        </w:rPr>
        <w:t xml:space="preserve">слуг: </w:t>
      </w:r>
      <w:r w:rsidR="000E0D77" w:rsidRPr="00065147">
        <w:rPr>
          <w:rFonts w:ascii="Times New Roman" w:eastAsia="Times New Roman" w:hAnsi="Times New Roman" w:cs="Times New Roman"/>
        </w:rPr>
        <w:t>в течение 2 (двух) рабочих дней</w:t>
      </w:r>
      <w:r w:rsidR="00E243DC" w:rsidRPr="00065147">
        <w:rPr>
          <w:rFonts w:ascii="Times New Roman" w:eastAsia="Times New Roman" w:hAnsi="Times New Roman" w:cs="Times New Roman"/>
        </w:rPr>
        <w:t xml:space="preserve"> с момента получения </w:t>
      </w:r>
      <w:r w:rsidR="000E0D77" w:rsidRPr="00065147">
        <w:rPr>
          <w:rFonts w:ascii="Times New Roman" w:eastAsia="Times New Roman" w:hAnsi="Times New Roman" w:cs="Times New Roman"/>
        </w:rPr>
        <w:t xml:space="preserve">оплаты </w:t>
      </w:r>
      <w:r w:rsidR="00462139" w:rsidRPr="00065147">
        <w:rPr>
          <w:rFonts w:ascii="Times New Roman" w:eastAsia="Times New Roman" w:hAnsi="Times New Roman" w:cs="Times New Roman"/>
        </w:rPr>
        <w:t xml:space="preserve">в 100 % размере </w:t>
      </w:r>
      <w:r w:rsidR="000E0D77" w:rsidRPr="00065147">
        <w:rPr>
          <w:rFonts w:ascii="Times New Roman" w:eastAsia="Times New Roman" w:hAnsi="Times New Roman" w:cs="Times New Roman"/>
        </w:rPr>
        <w:t>на расчётный счёт Исполнителя</w:t>
      </w:r>
      <w:r w:rsidR="00E57D33" w:rsidRPr="00065147">
        <w:rPr>
          <w:rFonts w:ascii="Times New Roman" w:eastAsia="Times New Roman" w:hAnsi="Times New Roman" w:cs="Times New Roman"/>
        </w:rPr>
        <w:t>.</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bCs/>
        </w:rPr>
      </w:pPr>
      <w:r w:rsidRPr="00065147">
        <w:rPr>
          <w:rFonts w:ascii="Times New Roman" w:eastAsia="Times New Roman" w:hAnsi="Times New Roman" w:cs="Times New Roman"/>
        </w:rPr>
        <w:t>5.2</w:t>
      </w:r>
      <w:r w:rsidR="00E576A5" w:rsidRPr="00065147">
        <w:rPr>
          <w:rFonts w:ascii="Times New Roman" w:eastAsia="Times New Roman" w:hAnsi="Times New Roman" w:cs="Times New Roman"/>
        </w:rPr>
        <w:t xml:space="preserve"> Место оказания у</w:t>
      </w:r>
      <w:r w:rsidR="00E243DC" w:rsidRPr="00065147">
        <w:rPr>
          <w:rFonts w:ascii="Times New Roman" w:eastAsia="Times New Roman" w:hAnsi="Times New Roman" w:cs="Times New Roman"/>
        </w:rPr>
        <w:t>слуг:</w:t>
      </w:r>
      <w:r w:rsidR="003D781A" w:rsidRPr="00065147">
        <w:rPr>
          <w:rFonts w:ascii="Times New Roman" w:eastAsia="Times New Roman" w:hAnsi="Times New Roman" w:cs="Times New Roman"/>
        </w:rPr>
        <w:t xml:space="preserve"> </w:t>
      </w:r>
      <w:r w:rsidR="00C73132">
        <w:rPr>
          <w:rFonts w:ascii="Times New Roman" w:eastAsia="Times New Roman" w:hAnsi="Times New Roman" w:cs="Times New Roman"/>
        </w:rPr>
        <w:t>____________________________</w:t>
      </w:r>
    </w:p>
    <w:p w:rsidR="008F5652" w:rsidRPr="00065147" w:rsidRDefault="008F5652" w:rsidP="00AB2195">
      <w:pPr>
        <w:suppressAutoHyphens/>
        <w:spacing w:after="0" w:line="240" w:lineRule="auto"/>
        <w:ind w:firstLine="567"/>
        <w:jc w:val="both"/>
        <w:rPr>
          <w:rFonts w:ascii="Times New Roman" w:eastAsia="Times New Roman" w:hAnsi="Times New Roman" w:cs="Times New Roman"/>
        </w:rPr>
      </w:pPr>
    </w:p>
    <w:p w:rsidR="00E243DC" w:rsidRPr="00065147" w:rsidRDefault="008B7299" w:rsidP="00AB2195">
      <w:pPr>
        <w:tabs>
          <w:tab w:val="left" w:pos="0"/>
        </w:tabs>
        <w:suppressAutoHyphens/>
        <w:spacing w:after="0" w:line="240" w:lineRule="auto"/>
        <w:jc w:val="center"/>
        <w:rPr>
          <w:rFonts w:ascii="Times New Roman" w:eastAsia="Times New Roman" w:hAnsi="Times New Roman" w:cs="Times New Roman"/>
          <w:b/>
        </w:rPr>
      </w:pPr>
      <w:r w:rsidRPr="00065147">
        <w:rPr>
          <w:rFonts w:ascii="Times New Roman" w:eastAsia="Times New Roman" w:hAnsi="Times New Roman" w:cs="Times New Roman"/>
          <w:b/>
        </w:rPr>
        <w:t>6</w:t>
      </w:r>
      <w:r w:rsidR="00BC4856" w:rsidRPr="00065147">
        <w:rPr>
          <w:rFonts w:ascii="Times New Roman" w:eastAsia="Times New Roman" w:hAnsi="Times New Roman" w:cs="Times New Roman"/>
          <w:b/>
        </w:rPr>
        <w:t xml:space="preserve"> ПОРЯДОК СДАЧИ-ПРИЁ</w:t>
      </w:r>
      <w:r w:rsidR="00E243DC" w:rsidRPr="00065147">
        <w:rPr>
          <w:rFonts w:ascii="Times New Roman" w:eastAsia="Times New Roman" w:hAnsi="Times New Roman" w:cs="Times New Roman"/>
          <w:b/>
        </w:rPr>
        <w:t>МКИ УСЛУГ</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6.1</w:t>
      </w:r>
      <w:r w:rsidR="0038786A" w:rsidRPr="00065147">
        <w:rPr>
          <w:rFonts w:ascii="Times New Roman" w:eastAsia="Times New Roman" w:hAnsi="Times New Roman" w:cs="Times New Roman"/>
        </w:rPr>
        <w:t xml:space="preserve"> </w:t>
      </w:r>
      <w:r w:rsidRPr="00065147">
        <w:rPr>
          <w:rFonts w:ascii="Times New Roman" w:eastAsia="Times New Roman" w:hAnsi="Times New Roman" w:cs="Times New Roman"/>
        </w:rPr>
        <w:t>Приёмка</w:t>
      </w:r>
      <w:r w:rsidR="00E243DC" w:rsidRPr="00065147">
        <w:rPr>
          <w:rFonts w:ascii="Times New Roman" w:eastAsia="Times New Roman" w:hAnsi="Times New Roman" w:cs="Times New Roman"/>
        </w:rPr>
        <w:t xml:space="preserve"> оказанных </w:t>
      </w:r>
      <w:r w:rsidR="008F5652" w:rsidRPr="00065147">
        <w:rPr>
          <w:rFonts w:ascii="Times New Roman" w:eastAsia="Times New Roman" w:hAnsi="Times New Roman" w:cs="Times New Roman"/>
        </w:rPr>
        <w:t>у</w:t>
      </w:r>
      <w:r w:rsidR="00E243DC" w:rsidRPr="00065147">
        <w:rPr>
          <w:rFonts w:ascii="Times New Roman" w:eastAsia="Times New Roman" w:hAnsi="Times New Roman" w:cs="Times New Roman"/>
        </w:rPr>
        <w:t xml:space="preserve">слуг по настоящему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 xml:space="preserve">у на соответствие требованиям, установленным в настоящем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 xml:space="preserve">е, </w:t>
      </w:r>
      <w:r w:rsidRPr="00065147">
        <w:rPr>
          <w:rFonts w:ascii="Times New Roman" w:eastAsia="Times New Roman" w:hAnsi="Times New Roman" w:cs="Times New Roman"/>
        </w:rPr>
        <w:t>оформляется а</w:t>
      </w:r>
      <w:r w:rsidR="008F5652" w:rsidRPr="00065147">
        <w:rPr>
          <w:rFonts w:ascii="Times New Roman" w:eastAsia="Times New Roman" w:hAnsi="Times New Roman" w:cs="Times New Roman"/>
        </w:rPr>
        <w:t>ктом</w:t>
      </w:r>
      <w:r w:rsidR="00E243DC" w:rsidRPr="00065147">
        <w:rPr>
          <w:rFonts w:ascii="Times New Roman" w:eastAsia="Times New Roman" w:hAnsi="Times New Roman" w:cs="Times New Roman"/>
        </w:rPr>
        <w:t>.</w:t>
      </w:r>
    </w:p>
    <w:p w:rsidR="00514E7B" w:rsidRPr="00065147" w:rsidRDefault="00514E7B" w:rsidP="00AB2195">
      <w:pPr>
        <w:pStyle w:val="a4"/>
        <w:tabs>
          <w:tab w:val="left" w:pos="-142"/>
          <w:tab w:val="left" w:pos="567"/>
        </w:tabs>
        <w:suppressAutoHyphens/>
        <w:ind w:firstLine="709"/>
        <w:jc w:val="both"/>
        <w:rPr>
          <w:rFonts w:ascii="Times New Roman" w:hAnsi="Times New Roman" w:cs="Times New Roman"/>
          <w:bCs/>
          <w:color w:val="000000"/>
        </w:rPr>
      </w:pPr>
      <w:r w:rsidRPr="00065147">
        <w:rPr>
          <w:rFonts w:ascii="Times New Roman" w:hAnsi="Times New Roman" w:cs="Times New Roman"/>
          <w:bCs/>
          <w:color w:val="000000"/>
        </w:rPr>
        <w:t>6.2 Исполнитель обязан в течение 3 (трёх) дней по факту оказания услуг отправить акт на электронную почту Заказчика, указанную в п. 13 с досылкой Почтой России на юридический адрес Заказчика.</w:t>
      </w:r>
    </w:p>
    <w:p w:rsidR="00514E7B" w:rsidRPr="00065147" w:rsidRDefault="00514E7B" w:rsidP="00AB2195">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065147">
        <w:rPr>
          <w:rFonts w:ascii="Times New Roman" w:hAnsi="Times New Roman" w:cs="Times New Roman"/>
        </w:rPr>
        <w:t xml:space="preserve">6.3 Заказчик обязан в течение 3 (трёх) дней с момента получения акта на электронную почту направить Исполнителю подписанный со своей стороны акт или мотивированный отказ с перечнем недоработок, подлежащих устранению на электронную почту: </w:t>
      </w:r>
      <w:hyperlink r:id="rId8" w:history="1">
        <w:r w:rsidRPr="00065147">
          <w:rPr>
            <w:rStyle w:val="a8"/>
            <w:rFonts w:ascii="Times New Roman" w:hAnsi="Times New Roman" w:cs="Times New Roman"/>
            <w:bCs/>
            <w:lang w:val="en-US"/>
          </w:rPr>
          <w:t>maslennikova</w:t>
        </w:r>
        <w:r w:rsidRPr="00065147">
          <w:rPr>
            <w:rStyle w:val="a8"/>
            <w:rFonts w:ascii="Times New Roman" w:hAnsi="Times New Roman" w:cs="Times New Roman"/>
            <w:bCs/>
          </w:rPr>
          <w:t>_</w:t>
        </w:r>
        <w:r w:rsidRPr="00065147">
          <w:rPr>
            <w:rStyle w:val="a8"/>
            <w:rFonts w:ascii="Times New Roman" w:hAnsi="Times New Roman" w:cs="Times New Roman"/>
            <w:bCs/>
            <w:lang w:val="en-US"/>
          </w:rPr>
          <w:t>gn</w:t>
        </w:r>
        <w:r w:rsidRPr="00065147">
          <w:rPr>
            <w:rStyle w:val="a8"/>
            <w:rFonts w:ascii="Times New Roman" w:hAnsi="Times New Roman" w:cs="Times New Roman"/>
            <w:bCs/>
          </w:rPr>
          <w:t>@irkvkx.ru</w:t>
        </w:r>
      </w:hyperlink>
      <w:r w:rsidRPr="00065147">
        <w:rPr>
          <w:rStyle w:val="a8"/>
          <w:rFonts w:ascii="Times New Roman" w:hAnsi="Times New Roman" w:cs="Times New Roman"/>
          <w:bCs/>
        </w:rPr>
        <w:t xml:space="preserve">. </w:t>
      </w:r>
      <w:r w:rsidRPr="00065147">
        <w:rPr>
          <w:rFonts w:ascii="Times New Roman" w:hAnsi="Times New Roman" w:cs="Times New Roman"/>
        </w:rPr>
        <w:t xml:space="preserve">Оригинал акта отправить Почтой России в течение 3 (трёх) дней с момента подписания по адресу: </w:t>
      </w:r>
      <w:proofErr w:type="gramStart"/>
      <w:r w:rsidRPr="00065147">
        <w:rPr>
          <w:rFonts w:ascii="Times New Roman" w:hAnsi="Times New Roman" w:cs="Times New Roman"/>
        </w:rPr>
        <w:t xml:space="preserve">664081,   </w:t>
      </w:r>
      <w:proofErr w:type="gramEnd"/>
      <w:r w:rsidRPr="00065147">
        <w:rPr>
          <w:rFonts w:ascii="Times New Roman" w:hAnsi="Times New Roman" w:cs="Times New Roman"/>
        </w:rPr>
        <w:t xml:space="preserve">                    г. Иркутск, ул. Станиславского, 2. В случае, если Заказчик в течение 3 (трёх) дней не предоставит Исполнителю по электронной почте, указанной в настоящем пункте акт или мотивированный отказ с перечнем недоработок, подлежащих устранению, услуги считаются принятыми Заказчиком без замечаний.</w:t>
      </w:r>
    </w:p>
    <w:p w:rsidR="00514E7B" w:rsidRPr="00065147" w:rsidRDefault="00514E7B" w:rsidP="00AB2195">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color w:val="000000"/>
        </w:rPr>
      </w:pPr>
      <w:r w:rsidRPr="00065147">
        <w:rPr>
          <w:rFonts w:ascii="Times New Roman" w:hAnsi="Times New Roman" w:cs="Times New Roman"/>
        </w:rPr>
        <w:t>6.4 В случае мотивированного отказа Заказчика от приёмки оказанных услуг, Стороны в течение 5</w:t>
      </w:r>
      <w:r w:rsidRPr="00065147">
        <w:rPr>
          <w:rFonts w:ascii="Times New Roman" w:hAnsi="Times New Roman" w:cs="Times New Roman"/>
          <w:color w:val="000000"/>
        </w:rPr>
        <w:t xml:space="preserve"> (пяти) дней с момента получения Исполнителем от Заказчика мотивированного отказа, составляют двусторонний акт с указанием недоработок и сроков их устранения.</w:t>
      </w:r>
    </w:p>
    <w:p w:rsidR="00514E7B" w:rsidRPr="00065147" w:rsidRDefault="00514E7B" w:rsidP="00AB2195">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color w:val="000000"/>
        </w:rPr>
      </w:pPr>
      <w:r w:rsidRPr="00065147">
        <w:rPr>
          <w:rFonts w:ascii="Times New Roman" w:hAnsi="Times New Roman" w:cs="Times New Roman"/>
          <w:color w:val="000000"/>
        </w:rPr>
        <w:t>6.5 Исполнитель осуществляет доработки в соответствии с актом, указанным в пункте 6.3 настоящего договора, за свой счёт при условии, что они не выходят за рамки содержания услуги в целом. Передача результата оказанных услуг и повторная сдача - приёмка услуг после устранения недостатков осуществляется Сторонами в порядке, установленном настоящим разделом договора.</w:t>
      </w:r>
    </w:p>
    <w:p w:rsidR="008F5652" w:rsidRPr="00065147" w:rsidRDefault="008F5652" w:rsidP="00AB2195">
      <w:pPr>
        <w:suppressAutoHyphens/>
        <w:spacing w:after="0" w:line="240" w:lineRule="auto"/>
        <w:ind w:firstLine="567"/>
        <w:jc w:val="both"/>
        <w:rPr>
          <w:rFonts w:ascii="Times New Roman" w:eastAsia="Times New Roman" w:hAnsi="Times New Roman" w:cs="Times New Roman"/>
        </w:rPr>
      </w:pPr>
    </w:p>
    <w:p w:rsidR="00E243DC" w:rsidRPr="00065147" w:rsidRDefault="008B7299" w:rsidP="00AB2195">
      <w:pPr>
        <w:suppressAutoHyphens/>
        <w:spacing w:after="0" w:line="240" w:lineRule="auto"/>
        <w:jc w:val="center"/>
        <w:rPr>
          <w:rFonts w:ascii="Times New Roman" w:eastAsia="Times New Roman" w:hAnsi="Times New Roman" w:cs="Times New Roman"/>
          <w:b/>
          <w:spacing w:val="-3"/>
        </w:rPr>
      </w:pPr>
      <w:r w:rsidRPr="00065147">
        <w:rPr>
          <w:rFonts w:ascii="Times New Roman" w:eastAsia="Times New Roman" w:hAnsi="Times New Roman" w:cs="Times New Roman"/>
          <w:b/>
          <w:spacing w:val="-3"/>
        </w:rPr>
        <w:t>7</w:t>
      </w:r>
      <w:r w:rsidR="00E243DC" w:rsidRPr="00065147">
        <w:rPr>
          <w:rFonts w:ascii="Times New Roman" w:eastAsia="Times New Roman" w:hAnsi="Times New Roman" w:cs="Times New Roman"/>
          <w:b/>
          <w:spacing w:val="-3"/>
        </w:rPr>
        <w:t xml:space="preserve"> ОТВЕТСТВЕННОСТЬ СТОРОН</w:t>
      </w:r>
    </w:p>
    <w:p w:rsidR="001E0246" w:rsidRPr="00065147" w:rsidRDefault="001E0246" w:rsidP="00AB2195">
      <w:pPr>
        <w:pStyle w:val="ab"/>
        <w:tabs>
          <w:tab w:val="left" w:pos="0"/>
          <w:tab w:val="left" w:pos="180"/>
          <w:tab w:val="left" w:pos="709"/>
          <w:tab w:val="left" w:pos="1134"/>
        </w:tabs>
        <w:suppressAutoHyphens/>
        <w:spacing w:before="0" w:after="0" w:line="240" w:lineRule="auto"/>
        <w:ind w:firstLine="709"/>
        <w:rPr>
          <w:sz w:val="22"/>
          <w:szCs w:val="22"/>
        </w:rPr>
      </w:pPr>
      <w:r w:rsidRPr="00065147">
        <w:rPr>
          <w:sz w:val="22"/>
          <w:szCs w:val="22"/>
        </w:rPr>
        <w:t>7.1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E0246" w:rsidRPr="00065147" w:rsidRDefault="001E0246" w:rsidP="00AB2195">
      <w:pPr>
        <w:pStyle w:val="ab"/>
        <w:tabs>
          <w:tab w:val="left" w:pos="0"/>
          <w:tab w:val="left" w:pos="180"/>
          <w:tab w:val="left" w:pos="709"/>
          <w:tab w:val="left" w:pos="1134"/>
        </w:tabs>
        <w:suppressAutoHyphens/>
        <w:spacing w:before="0" w:after="0" w:line="240" w:lineRule="auto"/>
        <w:ind w:firstLine="709"/>
        <w:rPr>
          <w:sz w:val="22"/>
          <w:szCs w:val="22"/>
        </w:rPr>
      </w:pPr>
      <w:r w:rsidRPr="00065147">
        <w:rPr>
          <w:sz w:val="22"/>
          <w:szCs w:val="22"/>
        </w:rPr>
        <w:t xml:space="preserve">7.2 В случае нарушения </w:t>
      </w:r>
      <w:r w:rsidR="006F4358" w:rsidRPr="00065147">
        <w:rPr>
          <w:sz w:val="22"/>
          <w:szCs w:val="22"/>
        </w:rPr>
        <w:t xml:space="preserve">Исполнителем </w:t>
      </w:r>
      <w:r w:rsidRPr="00065147">
        <w:rPr>
          <w:sz w:val="22"/>
          <w:szCs w:val="22"/>
        </w:rPr>
        <w:t xml:space="preserve">сроков, предусмотренных настоящим договором, </w:t>
      </w:r>
      <w:r w:rsidR="006F4358" w:rsidRPr="00065147">
        <w:rPr>
          <w:sz w:val="22"/>
          <w:szCs w:val="22"/>
        </w:rPr>
        <w:t xml:space="preserve">Исполнитель </w:t>
      </w:r>
      <w:r w:rsidRPr="00065147">
        <w:rPr>
          <w:sz w:val="22"/>
          <w:szCs w:val="22"/>
        </w:rPr>
        <w:t xml:space="preserve">уплачивает Заказчику пеню в размере одной трёхсотой действующей на день уплаты пени ключевой ставки ЦБ РФ от стоимости договора, за каждый день просрочки, начиная со дня, следующего после дня истечения срока, до момента полного исполнения соответствующих обязательств по настоящему договору, но не более 5% от цены договора. </w:t>
      </w:r>
    </w:p>
    <w:p w:rsidR="001E0246" w:rsidRPr="00065147" w:rsidRDefault="001E0246" w:rsidP="00AB2195">
      <w:pPr>
        <w:pStyle w:val="ab"/>
        <w:tabs>
          <w:tab w:val="left" w:pos="0"/>
          <w:tab w:val="left" w:pos="180"/>
          <w:tab w:val="left" w:pos="709"/>
          <w:tab w:val="left" w:pos="1134"/>
        </w:tabs>
        <w:suppressAutoHyphens/>
        <w:spacing w:before="0" w:after="0" w:line="240" w:lineRule="auto"/>
        <w:ind w:firstLine="709"/>
        <w:rPr>
          <w:sz w:val="22"/>
          <w:szCs w:val="22"/>
        </w:rPr>
      </w:pPr>
      <w:r w:rsidRPr="00065147">
        <w:rPr>
          <w:sz w:val="22"/>
          <w:szCs w:val="22"/>
        </w:rPr>
        <w:t xml:space="preserve">7.3 В случае нарушения Заказчиком сроков оплаты выполненных работ, установленных настоящим договором, Заказчик уплачивает </w:t>
      </w:r>
      <w:r w:rsidR="006F4358" w:rsidRPr="00065147">
        <w:rPr>
          <w:sz w:val="22"/>
          <w:szCs w:val="22"/>
        </w:rPr>
        <w:t xml:space="preserve">Исполнителю </w:t>
      </w:r>
      <w:r w:rsidRPr="00065147">
        <w:rPr>
          <w:sz w:val="22"/>
          <w:szCs w:val="22"/>
        </w:rPr>
        <w:t>пеню в размере одной трёхсотой действующей на день уплаты пени ключевой ставки ЦБ РФ от стоимости не исполненного в срок обязательства, за каждый день просрочки, начиная со дня, следующего после дня истечения установленного срока, до момента полного исполнения обязательств.</w:t>
      </w:r>
    </w:p>
    <w:p w:rsidR="001E0246" w:rsidRPr="00065147" w:rsidRDefault="001E0246" w:rsidP="00AB2195">
      <w:pPr>
        <w:pStyle w:val="ab"/>
        <w:tabs>
          <w:tab w:val="left" w:pos="0"/>
          <w:tab w:val="left" w:pos="180"/>
          <w:tab w:val="left" w:pos="709"/>
          <w:tab w:val="left" w:pos="1134"/>
        </w:tabs>
        <w:suppressAutoHyphens/>
        <w:spacing w:before="0" w:after="0" w:line="240" w:lineRule="auto"/>
        <w:ind w:firstLine="709"/>
        <w:rPr>
          <w:sz w:val="22"/>
          <w:szCs w:val="22"/>
        </w:rPr>
      </w:pPr>
      <w:r w:rsidRPr="00065147">
        <w:rPr>
          <w:sz w:val="22"/>
          <w:szCs w:val="22"/>
        </w:rPr>
        <w:t xml:space="preserve">7.4 Сторона, допустившая нарушение обязательств по настоящему договору, обязана произвести уплату пени (штрафа), предусмотренных </w:t>
      </w:r>
      <w:proofErr w:type="spellStart"/>
      <w:r w:rsidRPr="00065147">
        <w:rPr>
          <w:sz w:val="22"/>
          <w:szCs w:val="22"/>
        </w:rPr>
        <w:t>п.п</w:t>
      </w:r>
      <w:proofErr w:type="spellEnd"/>
      <w:r w:rsidRPr="00065147">
        <w:rPr>
          <w:sz w:val="22"/>
          <w:szCs w:val="22"/>
        </w:rPr>
        <w:t xml:space="preserve">. 7.2 - 7.3 настоящего договора, в течение 10 (десяти) рабочих дней с момента получения письменного требования об этом другой стороны. Уплата </w:t>
      </w:r>
      <w:r w:rsidRPr="00065147">
        <w:rPr>
          <w:sz w:val="22"/>
          <w:szCs w:val="22"/>
        </w:rPr>
        <w:lastRenderedPageBreak/>
        <w:t>пени и (или) штрафа не освобождает Стороны от исполнения своих обязательств по настоящему договору.</w:t>
      </w:r>
    </w:p>
    <w:p w:rsidR="00E4711F" w:rsidRPr="00065147" w:rsidRDefault="00E4711F" w:rsidP="00AB2195">
      <w:pPr>
        <w:shd w:val="clear" w:color="auto" w:fill="FFFFFF"/>
        <w:tabs>
          <w:tab w:val="left" w:pos="284"/>
          <w:tab w:val="left" w:pos="426"/>
          <w:tab w:val="left" w:pos="9498"/>
        </w:tabs>
        <w:suppressAutoHyphens/>
        <w:spacing w:after="0" w:line="240" w:lineRule="auto"/>
        <w:ind w:firstLine="567"/>
        <w:jc w:val="center"/>
        <w:rPr>
          <w:rFonts w:ascii="Times New Roman" w:eastAsia="Times New Roman" w:hAnsi="Times New Roman" w:cs="Times New Roman"/>
          <w:b/>
          <w:bCs/>
          <w:spacing w:val="-8"/>
        </w:rPr>
      </w:pPr>
    </w:p>
    <w:p w:rsidR="00E243DC" w:rsidRPr="00065147" w:rsidRDefault="008B7299" w:rsidP="00A42C05">
      <w:pPr>
        <w:shd w:val="clear" w:color="auto" w:fill="FFFFFF"/>
        <w:tabs>
          <w:tab w:val="left" w:pos="0"/>
          <w:tab w:val="left" w:pos="9498"/>
        </w:tabs>
        <w:suppressAutoHyphens/>
        <w:spacing w:after="0" w:line="240" w:lineRule="auto"/>
        <w:jc w:val="center"/>
        <w:rPr>
          <w:rFonts w:ascii="Times New Roman" w:eastAsia="Times New Roman" w:hAnsi="Times New Roman" w:cs="Times New Roman"/>
          <w:b/>
          <w:bCs/>
        </w:rPr>
      </w:pPr>
      <w:r w:rsidRPr="00065147">
        <w:rPr>
          <w:rFonts w:ascii="Times New Roman" w:eastAsia="Times New Roman" w:hAnsi="Times New Roman" w:cs="Times New Roman"/>
          <w:b/>
          <w:bCs/>
          <w:spacing w:val="-8"/>
        </w:rPr>
        <w:t>8</w:t>
      </w:r>
      <w:r w:rsidR="00E243DC" w:rsidRPr="00065147">
        <w:rPr>
          <w:rFonts w:ascii="Times New Roman" w:eastAsia="Times New Roman" w:hAnsi="Times New Roman" w:cs="Times New Roman"/>
          <w:b/>
          <w:bCs/>
          <w:spacing w:val="-8"/>
        </w:rPr>
        <w:t xml:space="preserve"> ОБСТОЯТЕЛЬСТВА </w:t>
      </w:r>
      <w:r w:rsidR="00E243DC" w:rsidRPr="00065147">
        <w:rPr>
          <w:rFonts w:ascii="Times New Roman" w:eastAsia="Times New Roman" w:hAnsi="Times New Roman" w:cs="Times New Roman"/>
          <w:b/>
          <w:bCs/>
        </w:rPr>
        <w:t>НЕПРЕОДОЛИМОЙ СИЛЫ</w:t>
      </w:r>
    </w:p>
    <w:p w:rsidR="00E243DC" w:rsidRPr="00065147" w:rsidRDefault="008B7299" w:rsidP="00AB2195">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8.1</w:t>
      </w:r>
      <w:r w:rsidR="00E243DC" w:rsidRPr="00065147">
        <w:rPr>
          <w:rFonts w:ascii="Times New Roman" w:eastAsia="Times New Roman" w:hAnsi="Times New Roman" w:cs="Times New Roman"/>
        </w:rPr>
        <w:t xml:space="preserve"> Стороны освобождаются от ответственности за полное или частичное неисполнение своих обязательств по настоящему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 xml:space="preserve">у, а также других чрезвычайных обстоятельств, </w:t>
      </w:r>
      <w:r w:rsidR="00970438" w:rsidRPr="00065147">
        <w:rPr>
          <w:rFonts w:ascii="Times New Roman" w:eastAsia="Times New Roman" w:hAnsi="Times New Roman" w:cs="Times New Roman"/>
        </w:rPr>
        <w:t>подтверждённых</w:t>
      </w:r>
      <w:r w:rsidR="00E243DC" w:rsidRPr="00065147">
        <w:rPr>
          <w:rFonts w:ascii="Times New Roman" w:eastAsia="Times New Roman" w:hAnsi="Times New Roman" w:cs="Times New Roman"/>
        </w:rPr>
        <w:t xml:space="preserve"> в установленном законодательством РФ порядке, которые возникли после заключения настоящего </w:t>
      </w:r>
      <w:r w:rsidR="009B3B02" w:rsidRPr="00065147">
        <w:rPr>
          <w:rFonts w:ascii="Times New Roman" w:eastAsia="Times New Roman" w:hAnsi="Times New Roman" w:cs="Times New Roman"/>
        </w:rPr>
        <w:t>договор</w:t>
      </w:r>
      <w:r w:rsidR="00E243DC" w:rsidRPr="00065147">
        <w:rPr>
          <w:rFonts w:ascii="Times New Roman" w:eastAsia="Times New Roman" w:hAnsi="Times New Roman" w:cs="Times New Roman"/>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243DC" w:rsidRPr="00065147" w:rsidRDefault="008B7299" w:rsidP="00AB2195">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8.2</w:t>
      </w:r>
      <w:r w:rsidR="00E243DC" w:rsidRPr="00065147">
        <w:rPr>
          <w:rFonts w:ascii="Times New Roman" w:eastAsia="Times New Roman" w:hAnsi="Times New Roman" w:cs="Times New Roman"/>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E243DC" w:rsidRPr="00065147" w:rsidRDefault="00E243DC" w:rsidP="00AB2195">
      <w:pPr>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rPr>
      </w:pPr>
    </w:p>
    <w:p w:rsidR="00E243DC" w:rsidRPr="00065147" w:rsidRDefault="008B7299" w:rsidP="00AB2195">
      <w:pPr>
        <w:suppressAutoHyphens/>
        <w:spacing w:after="0" w:line="240" w:lineRule="auto"/>
        <w:jc w:val="center"/>
        <w:rPr>
          <w:rFonts w:ascii="Times New Roman" w:eastAsia="Times New Roman" w:hAnsi="Times New Roman" w:cs="Times New Roman"/>
          <w:b/>
        </w:rPr>
      </w:pPr>
      <w:r w:rsidRPr="00065147">
        <w:rPr>
          <w:rFonts w:ascii="Times New Roman" w:eastAsia="Times New Roman" w:hAnsi="Times New Roman" w:cs="Times New Roman"/>
          <w:b/>
        </w:rPr>
        <w:t>9</w:t>
      </w:r>
      <w:r w:rsidR="00E243DC" w:rsidRPr="00065147">
        <w:rPr>
          <w:rFonts w:ascii="Times New Roman" w:eastAsia="Times New Roman" w:hAnsi="Times New Roman" w:cs="Times New Roman"/>
          <w:b/>
        </w:rPr>
        <w:t xml:space="preserve"> СРОК ДЕЙСТВИЯ </w:t>
      </w:r>
      <w:r w:rsidR="009B3B02" w:rsidRPr="00065147">
        <w:rPr>
          <w:rFonts w:ascii="Times New Roman" w:eastAsia="Times New Roman" w:hAnsi="Times New Roman" w:cs="Times New Roman"/>
          <w:b/>
        </w:rPr>
        <w:t>ДОГОВОР</w:t>
      </w:r>
      <w:r w:rsidR="00E243DC" w:rsidRPr="00065147">
        <w:rPr>
          <w:rFonts w:ascii="Times New Roman" w:eastAsia="Times New Roman" w:hAnsi="Times New Roman" w:cs="Times New Roman"/>
          <w:b/>
        </w:rPr>
        <w:t>А</w:t>
      </w:r>
    </w:p>
    <w:p w:rsidR="00E243DC" w:rsidRPr="00065147" w:rsidRDefault="00E243DC" w:rsidP="00AB2195">
      <w:pPr>
        <w:suppressAutoHyphens/>
        <w:spacing w:after="0" w:line="240" w:lineRule="auto"/>
        <w:ind w:firstLine="709"/>
        <w:jc w:val="both"/>
        <w:rPr>
          <w:rFonts w:ascii="Times New Roman" w:eastAsia="Times New Roman" w:hAnsi="Times New Roman" w:cs="Times New Roman"/>
        </w:rPr>
      </w:pPr>
      <w:r w:rsidRPr="00065147">
        <w:rPr>
          <w:rFonts w:ascii="Times New Roman" w:eastAsia="Times New Roman" w:hAnsi="Times New Roman" w:cs="Times New Roman"/>
        </w:rPr>
        <w:t xml:space="preserve">9.1 Настоящий </w:t>
      </w:r>
      <w:r w:rsidR="009B3B02" w:rsidRPr="00065147">
        <w:rPr>
          <w:rFonts w:ascii="Times New Roman" w:eastAsia="Times New Roman" w:hAnsi="Times New Roman" w:cs="Times New Roman"/>
        </w:rPr>
        <w:t>договор</w:t>
      </w:r>
      <w:r w:rsidRPr="00065147">
        <w:rPr>
          <w:rFonts w:ascii="Times New Roman" w:eastAsia="Times New Roman" w:hAnsi="Times New Roman" w:cs="Times New Roman"/>
        </w:rPr>
        <w:t xml:space="preserve"> вступает в действие с м</w:t>
      </w:r>
      <w:r w:rsidR="00970438" w:rsidRPr="00065147">
        <w:rPr>
          <w:rFonts w:ascii="Times New Roman" w:eastAsia="Times New Roman" w:hAnsi="Times New Roman" w:cs="Times New Roman"/>
        </w:rPr>
        <w:t>о</w:t>
      </w:r>
      <w:r w:rsidR="001E0246" w:rsidRPr="00065147">
        <w:rPr>
          <w:rFonts w:ascii="Times New Roman" w:eastAsia="Times New Roman" w:hAnsi="Times New Roman" w:cs="Times New Roman"/>
        </w:rPr>
        <w:t xml:space="preserve">мента его подписания Сторонами </w:t>
      </w:r>
      <w:r w:rsidRPr="00065147">
        <w:rPr>
          <w:rFonts w:ascii="Times New Roman" w:eastAsia="Times New Roman" w:hAnsi="Times New Roman" w:cs="Times New Roman"/>
        </w:rPr>
        <w:t xml:space="preserve">и действует </w:t>
      </w:r>
      <w:r w:rsidR="00C73132">
        <w:rPr>
          <w:rFonts w:ascii="Times New Roman" w:eastAsia="Times New Roman" w:hAnsi="Times New Roman" w:cs="Times New Roman"/>
        </w:rPr>
        <w:t>_____________________</w:t>
      </w:r>
      <w:r w:rsidR="00970438" w:rsidRPr="00065147">
        <w:rPr>
          <w:rFonts w:ascii="Times New Roman" w:eastAsia="Times New Roman" w:hAnsi="Times New Roman" w:cs="Times New Roman"/>
        </w:rPr>
        <w:t xml:space="preserve">, но в любом случае, до </w:t>
      </w:r>
      <w:r w:rsidRPr="00065147">
        <w:rPr>
          <w:rFonts w:ascii="Times New Roman" w:eastAsia="Times New Roman" w:hAnsi="Times New Roman" w:cs="Times New Roman"/>
        </w:rPr>
        <w:t xml:space="preserve">полного исполнения Сторонами обязательств по настоящему </w:t>
      </w:r>
      <w:r w:rsidR="009B3B02" w:rsidRPr="00065147">
        <w:rPr>
          <w:rFonts w:ascii="Times New Roman" w:eastAsia="Times New Roman" w:hAnsi="Times New Roman" w:cs="Times New Roman"/>
        </w:rPr>
        <w:t>договор</w:t>
      </w:r>
      <w:r w:rsidRPr="00065147">
        <w:rPr>
          <w:rFonts w:ascii="Times New Roman" w:eastAsia="Times New Roman" w:hAnsi="Times New Roman" w:cs="Times New Roman"/>
        </w:rPr>
        <w:t xml:space="preserve">у. При этом срок действия настоящего </w:t>
      </w:r>
      <w:r w:rsidR="009B3B02" w:rsidRPr="00065147">
        <w:rPr>
          <w:rFonts w:ascii="Times New Roman" w:eastAsia="Times New Roman" w:hAnsi="Times New Roman" w:cs="Times New Roman"/>
        </w:rPr>
        <w:t>договор</w:t>
      </w:r>
      <w:r w:rsidRPr="00065147">
        <w:rPr>
          <w:rFonts w:ascii="Times New Roman" w:eastAsia="Times New Roman" w:hAnsi="Times New Roman" w:cs="Times New Roman"/>
        </w:rPr>
        <w:t xml:space="preserve">а включает в себя срок оказания </w:t>
      </w:r>
      <w:r w:rsidR="008F5652" w:rsidRPr="00065147">
        <w:rPr>
          <w:rFonts w:ascii="Times New Roman" w:eastAsia="Times New Roman" w:hAnsi="Times New Roman" w:cs="Times New Roman"/>
        </w:rPr>
        <w:t>у</w:t>
      </w:r>
      <w:r w:rsidRPr="00065147">
        <w:rPr>
          <w:rFonts w:ascii="Times New Roman" w:eastAsia="Times New Roman" w:hAnsi="Times New Roman" w:cs="Times New Roman"/>
        </w:rPr>
        <w:t>слуг, предусмотренный п</w:t>
      </w:r>
      <w:r w:rsidR="008F5652" w:rsidRPr="00065147">
        <w:rPr>
          <w:rFonts w:ascii="Times New Roman" w:eastAsia="Times New Roman" w:hAnsi="Times New Roman" w:cs="Times New Roman"/>
        </w:rPr>
        <w:t>унктом 5.1</w:t>
      </w:r>
      <w:r w:rsidRPr="00065147">
        <w:rPr>
          <w:rFonts w:ascii="Times New Roman" w:eastAsia="Times New Roman" w:hAnsi="Times New Roman" w:cs="Times New Roman"/>
        </w:rPr>
        <w:t xml:space="preserve"> настоящего </w:t>
      </w:r>
      <w:r w:rsidR="009B3B02" w:rsidRPr="00065147">
        <w:rPr>
          <w:rFonts w:ascii="Times New Roman" w:eastAsia="Times New Roman" w:hAnsi="Times New Roman" w:cs="Times New Roman"/>
        </w:rPr>
        <w:t>договор</w:t>
      </w:r>
      <w:r w:rsidRPr="00065147">
        <w:rPr>
          <w:rFonts w:ascii="Times New Roman" w:eastAsia="Times New Roman" w:hAnsi="Times New Roman" w:cs="Times New Roman"/>
        </w:rPr>
        <w:t xml:space="preserve">а, срок </w:t>
      </w:r>
      <w:r w:rsidR="005833A1" w:rsidRPr="00065147">
        <w:rPr>
          <w:rFonts w:ascii="Times New Roman" w:eastAsia="Times New Roman" w:hAnsi="Times New Roman" w:cs="Times New Roman"/>
        </w:rPr>
        <w:t>приёмки</w:t>
      </w:r>
      <w:r w:rsidRPr="00065147">
        <w:rPr>
          <w:rFonts w:ascii="Times New Roman" w:eastAsia="Times New Roman" w:hAnsi="Times New Roman" w:cs="Times New Roman"/>
        </w:rPr>
        <w:t xml:space="preserve"> </w:t>
      </w:r>
      <w:r w:rsidR="00D35448" w:rsidRPr="00065147">
        <w:rPr>
          <w:rFonts w:ascii="Times New Roman" w:eastAsia="Times New Roman" w:hAnsi="Times New Roman" w:cs="Times New Roman"/>
        </w:rPr>
        <w:t xml:space="preserve">услуг, предусмотренный разделом 6 </w:t>
      </w:r>
      <w:r w:rsidRPr="00065147">
        <w:rPr>
          <w:rFonts w:ascii="Times New Roman" w:eastAsia="Times New Roman" w:hAnsi="Times New Roman" w:cs="Times New Roman"/>
        </w:rPr>
        <w:t xml:space="preserve">настоящего </w:t>
      </w:r>
      <w:r w:rsidR="009B3B02" w:rsidRPr="00065147">
        <w:rPr>
          <w:rFonts w:ascii="Times New Roman" w:eastAsia="Times New Roman" w:hAnsi="Times New Roman" w:cs="Times New Roman"/>
        </w:rPr>
        <w:t>договор</w:t>
      </w:r>
      <w:r w:rsidR="008F5652" w:rsidRPr="00065147">
        <w:rPr>
          <w:rFonts w:ascii="Times New Roman" w:eastAsia="Times New Roman" w:hAnsi="Times New Roman" w:cs="Times New Roman"/>
        </w:rPr>
        <w:t>а, срок оплаты, установленный пунктом</w:t>
      </w:r>
      <w:r w:rsidRPr="00065147">
        <w:rPr>
          <w:rFonts w:ascii="Times New Roman" w:eastAsia="Times New Roman" w:hAnsi="Times New Roman" w:cs="Times New Roman"/>
        </w:rPr>
        <w:t xml:space="preserve"> 3.1 настоящего </w:t>
      </w:r>
      <w:r w:rsidR="009B3B02" w:rsidRPr="00065147">
        <w:rPr>
          <w:rFonts w:ascii="Times New Roman" w:eastAsia="Times New Roman" w:hAnsi="Times New Roman" w:cs="Times New Roman"/>
        </w:rPr>
        <w:t>договор</w:t>
      </w:r>
      <w:r w:rsidRPr="00065147">
        <w:rPr>
          <w:rFonts w:ascii="Times New Roman" w:eastAsia="Times New Roman" w:hAnsi="Times New Roman" w:cs="Times New Roman"/>
        </w:rPr>
        <w:t>а.</w:t>
      </w:r>
    </w:p>
    <w:p w:rsidR="00E243DC" w:rsidRPr="00065147" w:rsidRDefault="00E243DC" w:rsidP="00AB2195">
      <w:pPr>
        <w:shd w:val="clear" w:color="auto" w:fill="FFFFFF"/>
        <w:tabs>
          <w:tab w:val="left" w:pos="1152"/>
        </w:tabs>
        <w:suppressAutoHyphens/>
        <w:spacing w:after="0" w:line="240" w:lineRule="auto"/>
        <w:ind w:firstLine="567"/>
        <w:jc w:val="center"/>
        <w:rPr>
          <w:rFonts w:ascii="Times New Roman" w:eastAsia="Times New Roman" w:hAnsi="Times New Roman" w:cs="Times New Roman"/>
          <w:b/>
          <w:spacing w:val="-5"/>
        </w:rPr>
      </w:pPr>
    </w:p>
    <w:p w:rsidR="00E243DC" w:rsidRPr="00065147" w:rsidRDefault="00970438" w:rsidP="00AB2195">
      <w:pPr>
        <w:shd w:val="clear" w:color="auto" w:fill="FFFFFF"/>
        <w:tabs>
          <w:tab w:val="left" w:pos="142"/>
          <w:tab w:val="left" w:pos="426"/>
          <w:tab w:val="left" w:pos="1152"/>
        </w:tabs>
        <w:suppressAutoHyphens/>
        <w:spacing w:after="0" w:line="240" w:lineRule="auto"/>
        <w:jc w:val="center"/>
        <w:rPr>
          <w:rFonts w:ascii="Times New Roman" w:eastAsia="Times New Roman" w:hAnsi="Times New Roman" w:cs="Times New Roman"/>
          <w:b/>
          <w:bCs/>
        </w:rPr>
      </w:pPr>
      <w:r w:rsidRPr="00065147">
        <w:rPr>
          <w:rFonts w:ascii="Times New Roman" w:eastAsia="Times New Roman" w:hAnsi="Times New Roman" w:cs="Times New Roman"/>
          <w:b/>
          <w:bCs/>
        </w:rPr>
        <w:t xml:space="preserve">10 </w:t>
      </w:r>
      <w:r w:rsidR="00E243DC" w:rsidRPr="00065147">
        <w:rPr>
          <w:rFonts w:ascii="Times New Roman" w:eastAsia="Times New Roman" w:hAnsi="Times New Roman" w:cs="Times New Roman"/>
          <w:b/>
          <w:bCs/>
        </w:rPr>
        <w:t>ПОРЯДОК УРЕГУЛИРОВАНИЯ СПОРОВ</w:t>
      </w:r>
    </w:p>
    <w:p w:rsidR="00E243DC" w:rsidRPr="00065147" w:rsidRDefault="008B7299" w:rsidP="00AB2195">
      <w:pPr>
        <w:shd w:val="clear" w:color="auto" w:fill="FFFFFF"/>
        <w:suppressAutoHyphens/>
        <w:spacing w:after="0" w:line="240" w:lineRule="auto"/>
        <w:ind w:firstLine="709"/>
        <w:jc w:val="both"/>
        <w:rPr>
          <w:rFonts w:ascii="Times New Roman" w:eastAsia="Times New Roman" w:hAnsi="Times New Roman" w:cs="Times New Roman"/>
          <w:color w:val="000000"/>
        </w:rPr>
      </w:pPr>
      <w:r w:rsidRPr="00065147">
        <w:rPr>
          <w:rFonts w:ascii="Times New Roman" w:eastAsia="Times New Roman" w:hAnsi="Times New Roman" w:cs="Times New Roman"/>
        </w:rPr>
        <w:t>10.1 Все</w:t>
      </w:r>
      <w:r w:rsidR="00E243DC" w:rsidRPr="00065147">
        <w:rPr>
          <w:rFonts w:ascii="Times New Roman" w:eastAsia="Times New Roman" w:hAnsi="Times New Roman" w:cs="Times New Roman"/>
          <w:color w:val="000000"/>
        </w:rPr>
        <w:t xml:space="preserve"> споры или разногласия, возникшие между Сторонами по настоящему </w:t>
      </w:r>
      <w:r w:rsidR="009B3B02" w:rsidRPr="00065147">
        <w:rPr>
          <w:rFonts w:ascii="Times New Roman" w:eastAsia="Times New Roman" w:hAnsi="Times New Roman" w:cs="Times New Roman"/>
          <w:color w:val="000000"/>
        </w:rPr>
        <w:t>договор</w:t>
      </w:r>
      <w:r w:rsidR="00E243DC" w:rsidRPr="00065147">
        <w:rPr>
          <w:rFonts w:ascii="Times New Roman" w:eastAsia="Times New Roman" w:hAnsi="Times New Roman" w:cs="Times New Roman"/>
          <w:color w:val="000000"/>
        </w:rPr>
        <w:t>у, и в связи с ним, разрешаются путём переговоров между ними.</w:t>
      </w:r>
    </w:p>
    <w:p w:rsidR="00E243DC" w:rsidRPr="00065147" w:rsidRDefault="008B7299" w:rsidP="00AB2195">
      <w:pPr>
        <w:suppressAutoHyphens/>
        <w:spacing w:after="0" w:line="240" w:lineRule="auto"/>
        <w:ind w:firstLine="709"/>
        <w:jc w:val="both"/>
        <w:rPr>
          <w:rFonts w:ascii="Times New Roman" w:eastAsia="Calibri" w:hAnsi="Times New Roman" w:cs="Times New Roman"/>
        </w:rPr>
      </w:pPr>
      <w:r w:rsidRPr="00065147">
        <w:rPr>
          <w:rFonts w:ascii="Times New Roman" w:eastAsia="Times New Roman" w:hAnsi="Times New Roman" w:cs="Times New Roman"/>
          <w:color w:val="000000"/>
        </w:rPr>
        <w:t>10.2</w:t>
      </w:r>
      <w:r w:rsidR="0052491F" w:rsidRPr="00065147">
        <w:rPr>
          <w:rFonts w:ascii="Times New Roman" w:eastAsia="Times New Roman" w:hAnsi="Times New Roman" w:cs="Times New Roman"/>
          <w:color w:val="000000"/>
        </w:rPr>
        <w:t xml:space="preserve"> </w:t>
      </w:r>
      <w:r w:rsidR="00E243DC" w:rsidRPr="00065147">
        <w:rPr>
          <w:rFonts w:ascii="Times New Roman" w:eastAsia="Times New Roman" w:hAnsi="Times New Roman" w:cs="Times New Roman"/>
          <w:color w:val="000000"/>
        </w:rPr>
        <w:t xml:space="preserve">В случае невозможности разрешения споров или разногласий путём переговоров, они подлежат рассмотрению </w:t>
      </w:r>
      <w:r w:rsidR="00E243DC" w:rsidRPr="00065147">
        <w:rPr>
          <w:rFonts w:ascii="Times New Roman" w:eastAsia="Times New Roman" w:hAnsi="Times New Roman" w:cs="Times New Roman"/>
          <w:iCs/>
          <w:color w:val="000000"/>
        </w:rPr>
        <w:t>в Арбитражном суде Иркутской области.</w:t>
      </w:r>
      <w:r w:rsidR="00E243DC" w:rsidRPr="00065147">
        <w:rPr>
          <w:rFonts w:ascii="Times New Roman" w:eastAsia="Times New Roman" w:hAnsi="Times New Roman" w:cs="Times New Roman"/>
          <w:lang w:val="en-US"/>
        </w:rPr>
        <w:t>C</w:t>
      </w:r>
      <w:r w:rsidR="00E243DC" w:rsidRPr="00065147">
        <w:rPr>
          <w:rFonts w:ascii="Times New Roman" w:eastAsia="Calibri" w:hAnsi="Times New Roman" w:cs="Times New Roman"/>
        </w:rPr>
        <w:t xml:space="preserve">пор, </w:t>
      </w:r>
      <w:r w:rsidR="00E243DC" w:rsidRPr="00065147">
        <w:rPr>
          <w:rFonts w:ascii="Times New Roman" w:eastAsia="Times New Roman" w:hAnsi="Times New Roman" w:cs="Times New Roman"/>
          <w:color w:val="000000"/>
        </w:rPr>
        <w:t xml:space="preserve">между Сторонами по настоящему </w:t>
      </w:r>
      <w:r w:rsidR="009B3B02" w:rsidRPr="00065147">
        <w:rPr>
          <w:rFonts w:ascii="Times New Roman" w:eastAsia="Times New Roman" w:hAnsi="Times New Roman" w:cs="Times New Roman"/>
          <w:color w:val="000000"/>
        </w:rPr>
        <w:t>договор</w:t>
      </w:r>
      <w:r w:rsidR="00E243DC" w:rsidRPr="00065147">
        <w:rPr>
          <w:rFonts w:ascii="Times New Roman" w:eastAsia="Times New Roman" w:hAnsi="Times New Roman" w:cs="Times New Roman"/>
          <w:color w:val="000000"/>
        </w:rPr>
        <w:t xml:space="preserve">у, и в связи с ним, </w:t>
      </w:r>
      <w:r w:rsidR="00E243DC" w:rsidRPr="00065147">
        <w:rPr>
          <w:rFonts w:ascii="Times New Roman" w:eastAsia="Calibri" w:hAnsi="Times New Roman" w:cs="Times New Roman"/>
        </w:rPr>
        <w:t xml:space="preserve">может быть передан на разрешение Арбитражного суда Иркутской области после принятия Сторонами мер по досудебному урегулированию по истечении тридцати календарных дней со дня получения претензии. </w:t>
      </w:r>
    </w:p>
    <w:p w:rsidR="00E57D33" w:rsidRPr="00065147" w:rsidRDefault="00E57D33" w:rsidP="00AB2195">
      <w:pPr>
        <w:suppressAutoHyphens/>
        <w:spacing w:after="0" w:line="240" w:lineRule="auto"/>
        <w:ind w:firstLine="709"/>
        <w:jc w:val="both"/>
        <w:rPr>
          <w:rFonts w:ascii="Times New Roman" w:hAnsi="Times New Roman" w:cs="Times New Roman"/>
          <w:bCs/>
        </w:rPr>
      </w:pPr>
      <w:r w:rsidRPr="00065147">
        <w:rPr>
          <w:rFonts w:ascii="Times New Roman" w:hAnsi="Times New Roman" w:cs="Times New Roman"/>
          <w:bCs/>
        </w:rPr>
        <w:t xml:space="preserve">В случае, если Заказчиком по настоящему </w:t>
      </w:r>
      <w:r w:rsidR="009B3B02" w:rsidRPr="00065147">
        <w:rPr>
          <w:rFonts w:ascii="Times New Roman" w:hAnsi="Times New Roman" w:cs="Times New Roman"/>
          <w:bCs/>
        </w:rPr>
        <w:t>договор</w:t>
      </w:r>
      <w:r w:rsidRPr="00065147">
        <w:rPr>
          <w:rFonts w:ascii="Times New Roman" w:hAnsi="Times New Roman" w:cs="Times New Roman"/>
          <w:bCs/>
        </w:rPr>
        <w:t xml:space="preserve">у является физическое лицо, споры и разногласия, возникающие в связи с исполнением настоящего </w:t>
      </w:r>
      <w:r w:rsidR="009B3B02" w:rsidRPr="00065147">
        <w:rPr>
          <w:rFonts w:ascii="Times New Roman" w:hAnsi="Times New Roman" w:cs="Times New Roman"/>
          <w:bCs/>
        </w:rPr>
        <w:t>договор</w:t>
      </w:r>
      <w:r w:rsidRPr="00065147">
        <w:rPr>
          <w:rFonts w:ascii="Times New Roman" w:hAnsi="Times New Roman" w:cs="Times New Roman"/>
          <w:bCs/>
        </w:rPr>
        <w:t>а, подлежат рассмотрению в Октябрьском районном суде города Иркутска.</w:t>
      </w:r>
    </w:p>
    <w:p w:rsidR="00E243DC" w:rsidRPr="00065147" w:rsidRDefault="00E243DC" w:rsidP="00AB2195">
      <w:pPr>
        <w:suppressAutoHyphens/>
        <w:spacing w:after="0" w:line="240" w:lineRule="auto"/>
        <w:ind w:firstLine="567"/>
        <w:jc w:val="both"/>
        <w:rPr>
          <w:rFonts w:ascii="Times New Roman" w:eastAsia="Times New Roman" w:hAnsi="Times New Roman" w:cs="Times New Roman"/>
          <w:b/>
        </w:rPr>
      </w:pPr>
    </w:p>
    <w:p w:rsidR="00781F01" w:rsidRPr="00065147" w:rsidRDefault="008B7299" w:rsidP="00AB2195">
      <w:pPr>
        <w:shd w:val="clear" w:color="auto" w:fill="FFFFFF"/>
        <w:tabs>
          <w:tab w:val="left" w:pos="142"/>
          <w:tab w:val="left" w:pos="426"/>
        </w:tabs>
        <w:suppressAutoHyphens/>
        <w:spacing w:after="0" w:line="240" w:lineRule="auto"/>
        <w:jc w:val="center"/>
        <w:rPr>
          <w:rFonts w:ascii="Times New Roman" w:eastAsia="Times New Roman" w:hAnsi="Times New Roman" w:cs="Times New Roman"/>
          <w:b/>
          <w:bCs/>
          <w:spacing w:val="-6"/>
        </w:rPr>
      </w:pPr>
      <w:r w:rsidRPr="00065147">
        <w:rPr>
          <w:rFonts w:ascii="Times New Roman" w:eastAsia="Times New Roman" w:hAnsi="Times New Roman" w:cs="Times New Roman"/>
          <w:b/>
          <w:bCs/>
          <w:spacing w:val="-6"/>
        </w:rPr>
        <w:t>11</w:t>
      </w:r>
      <w:r w:rsidR="00970438" w:rsidRPr="00065147">
        <w:rPr>
          <w:rFonts w:ascii="Times New Roman" w:eastAsia="Times New Roman" w:hAnsi="Times New Roman" w:cs="Times New Roman"/>
          <w:b/>
          <w:bCs/>
          <w:spacing w:val="-6"/>
        </w:rPr>
        <w:t xml:space="preserve"> </w:t>
      </w:r>
      <w:r w:rsidR="005608CC" w:rsidRPr="00065147">
        <w:rPr>
          <w:rFonts w:ascii="Times New Roman" w:eastAsia="Times New Roman" w:hAnsi="Times New Roman" w:cs="Times New Roman"/>
          <w:b/>
          <w:bCs/>
          <w:spacing w:val="-6"/>
        </w:rPr>
        <w:t>ИЗМЕНЕНИЕ И РАСТОРЖЕНИЕ</w:t>
      </w:r>
      <w:r w:rsidR="009B3B02" w:rsidRPr="00065147">
        <w:rPr>
          <w:rFonts w:ascii="Times New Roman" w:eastAsia="Times New Roman" w:hAnsi="Times New Roman" w:cs="Times New Roman"/>
          <w:b/>
          <w:bCs/>
          <w:spacing w:val="-6"/>
        </w:rPr>
        <w:t>ДОГОВОР</w:t>
      </w:r>
      <w:r w:rsidR="00E243DC" w:rsidRPr="00065147">
        <w:rPr>
          <w:rFonts w:ascii="Times New Roman" w:eastAsia="Times New Roman" w:hAnsi="Times New Roman" w:cs="Times New Roman"/>
          <w:b/>
          <w:bCs/>
          <w:spacing w:val="-6"/>
        </w:rPr>
        <w:t>А</w:t>
      </w:r>
    </w:p>
    <w:p w:rsidR="003775E2" w:rsidRPr="00065147" w:rsidRDefault="008B7299" w:rsidP="00AB2195">
      <w:pPr>
        <w:pStyle w:val="a9"/>
        <w:suppressAutoHyphens/>
        <w:ind w:left="0" w:firstLine="709"/>
        <w:jc w:val="both"/>
        <w:rPr>
          <w:color w:val="000000"/>
          <w:sz w:val="22"/>
          <w:szCs w:val="22"/>
        </w:rPr>
      </w:pPr>
      <w:r w:rsidRPr="00065147">
        <w:rPr>
          <w:sz w:val="22"/>
          <w:szCs w:val="22"/>
        </w:rPr>
        <w:t>11.1</w:t>
      </w:r>
      <w:r w:rsidR="00416D70" w:rsidRPr="00065147">
        <w:rPr>
          <w:sz w:val="22"/>
          <w:szCs w:val="22"/>
        </w:rPr>
        <w:t xml:space="preserve"> </w:t>
      </w:r>
      <w:r w:rsidR="003775E2" w:rsidRPr="00065147">
        <w:rPr>
          <w:color w:val="000000"/>
          <w:sz w:val="22"/>
          <w:szCs w:val="22"/>
        </w:rPr>
        <w:t xml:space="preserve">Настоящий </w:t>
      </w:r>
      <w:r w:rsidR="009B3B02" w:rsidRPr="00065147">
        <w:rPr>
          <w:color w:val="000000"/>
          <w:sz w:val="22"/>
          <w:szCs w:val="22"/>
        </w:rPr>
        <w:t>договор</w:t>
      </w:r>
      <w:r w:rsidR="003775E2" w:rsidRPr="00065147">
        <w:rPr>
          <w:color w:val="000000"/>
          <w:sz w:val="22"/>
          <w:szCs w:val="22"/>
        </w:rPr>
        <w:t xml:space="preserve"> может быть расторгнут:</w:t>
      </w:r>
    </w:p>
    <w:p w:rsidR="003775E2" w:rsidRPr="00065147" w:rsidRDefault="003775E2" w:rsidP="00AB2195">
      <w:pPr>
        <w:pStyle w:val="a9"/>
        <w:suppressAutoHyphens/>
        <w:ind w:left="0" w:firstLine="709"/>
        <w:jc w:val="both"/>
        <w:rPr>
          <w:color w:val="000000"/>
          <w:sz w:val="22"/>
          <w:szCs w:val="22"/>
        </w:rPr>
      </w:pPr>
      <w:r w:rsidRPr="00065147">
        <w:rPr>
          <w:color w:val="000000"/>
          <w:sz w:val="22"/>
          <w:szCs w:val="22"/>
        </w:rPr>
        <w:t>- по соглашению Сторон;</w:t>
      </w:r>
    </w:p>
    <w:p w:rsidR="003775E2" w:rsidRPr="00065147" w:rsidRDefault="003775E2" w:rsidP="00AB2195">
      <w:pPr>
        <w:pStyle w:val="a9"/>
        <w:suppressAutoHyphens/>
        <w:ind w:left="0" w:firstLine="709"/>
        <w:jc w:val="both"/>
        <w:rPr>
          <w:color w:val="000000"/>
          <w:sz w:val="22"/>
          <w:szCs w:val="22"/>
        </w:rPr>
      </w:pPr>
      <w:r w:rsidRPr="00065147">
        <w:rPr>
          <w:color w:val="000000"/>
          <w:sz w:val="22"/>
          <w:szCs w:val="22"/>
        </w:rPr>
        <w:t>- в судебном порядке;</w:t>
      </w:r>
    </w:p>
    <w:p w:rsidR="003775E2" w:rsidRPr="00065147" w:rsidRDefault="003775E2" w:rsidP="00AB2195">
      <w:pPr>
        <w:pStyle w:val="a9"/>
        <w:suppressAutoHyphens/>
        <w:ind w:left="0" w:firstLine="709"/>
        <w:jc w:val="both"/>
        <w:rPr>
          <w:color w:val="000000"/>
          <w:sz w:val="22"/>
          <w:szCs w:val="22"/>
        </w:rPr>
      </w:pPr>
      <w:r w:rsidRPr="00065147">
        <w:rPr>
          <w:color w:val="000000"/>
          <w:sz w:val="22"/>
          <w:szCs w:val="22"/>
        </w:rPr>
        <w:t xml:space="preserve">-в случае одностороннего отказа Стороны от исполнения настоящего </w:t>
      </w:r>
      <w:r w:rsidR="009B3B02" w:rsidRPr="00065147">
        <w:rPr>
          <w:color w:val="000000"/>
          <w:sz w:val="22"/>
          <w:szCs w:val="22"/>
        </w:rPr>
        <w:t>договор</w:t>
      </w:r>
      <w:r w:rsidRPr="00065147">
        <w:rPr>
          <w:color w:val="000000"/>
          <w:sz w:val="22"/>
          <w:szCs w:val="22"/>
        </w:rPr>
        <w:t xml:space="preserve">а по основаниям, предусмотренным Гражданским кодексом Российской Федерации, а также настоящим </w:t>
      </w:r>
      <w:r w:rsidR="009B3B02" w:rsidRPr="00065147">
        <w:rPr>
          <w:color w:val="000000"/>
          <w:sz w:val="22"/>
          <w:szCs w:val="22"/>
        </w:rPr>
        <w:t>договор</w:t>
      </w:r>
      <w:r w:rsidRPr="00065147">
        <w:rPr>
          <w:color w:val="000000"/>
          <w:sz w:val="22"/>
          <w:szCs w:val="22"/>
        </w:rPr>
        <w:t>ом.</w:t>
      </w:r>
    </w:p>
    <w:p w:rsidR="003775E2" w:rsidRPr="00065147" w:rsidRDefault="003775E2" w:rsidP="00AB2195">
      <w:pPr>
        <w:pStyle w:val="a9"/>
        <w:suppressAutoHyphens/>
        <w:ind w:left="0" w:firstLine="709"/>
        <w:jc w:val="both"/>
        <w:rPr>
          <w:color w:val="000000"/>
          <w:sz w:val="22"/>
          <w:szCs w:val="22"/>
        </w:rPr>
      </w:pPr>
      <w:r w:rsidRPr="00065147">
        <w:rPr>
          <w:color w:val="000000"/>
          <w:sz w:val="22"/>
          <w:szCs w:val="22"/>
        </w:rPr>
        <w:t>11</w:t>
      </w:r>
      <w:r w:rsidR="008B7299" w:rsidRPr="00065147">
        <w:rPr>
          <w:color w:val="000000"/>
          <w:sz w:val="22"/>
          <w:szCs w:val="22"/>
        </w:rPr>
        <w:t>.2</w:t>
      </w:r>
      <w:r w:rsidRPr="00065147">
        <w:rPr>
          <w:color w:val="000000"/>
          <w:sz w:val="22"/>
          <w:szCs w:val="22"/>
        </w:rPr>
        <w:t xml:space="preserve"> Заказчик может расторгнуть </w:t>
      </w:r>
      <w:r w:rsidR="009B3B02" w:rsidRPr="00065147">
        <w:rPr>
          <w:color w:val="000000"/>
          <w:sz w:val="22"/>
          <w:szCs w:val="22"/>
        </w:rPr>
        <w:t>договор</w:t>
      </w:r>
      <w:r w:rsidRPr="00065147">
        <w:rPr>
          <w:color w:val="000000"/>
          <w:sz w:val="22"/>
          <w:szCs w:val="22"/>
        </w:rPr>
        <w:t xml:space="preserve"> досрочно с письменным уведомлением Исполнителя не позднее чем за 10 (десять) дней до даты предполагаемого расторжения. </w:t>
      </w:r>
    </w:p>
    <w:p w:rsidR="003775E2" w:rsidRPr="00065147" w:rsidRDefault="003775E2" w:rsidP="00AB2195">
      <w:pPr>
        <w:pStyle w:val="a9"/>
        <w:suppressAutoHyphens/>
        <w:ind w:left="0" w:firstLine="709"/>
        <w:jc w:val="both"/>
        <w:rPr>
          <w:color w:val="000000"/>
          <w:sz w:val="22"/>
          <w:szCs w:val="22"/>
        </w:rPr>
      </w:pPr>
      <w:r w:rsidRPr="00065147">
        <w:rPr>
          <w:color w:val="000000"/>
          <w:sz w:val="22"/>
          <w:szCs w:val="22"/>
        </w:rPr>
        <w:t>11</w:t>
      </w:r>
      <w:r w:rsidR="008B7299" w:rsidRPr="00065147">
        <w:rPr>
          <w:color w:val="000000"/>
          <w:sz w:val="22"/>
          <w:szCs w:val="22"/>
        </w:rPr>
        <w:t>.3</w:t>
      </w:r>
      <w:r w:rsidRPr="00065147">
        <w:rPr>
          <w:color w:val="000000"/>
          <w:sz w:val="22"/>
          <w:szCs w:val="22"/>
        </w:rPr>
        <w:t xml:space="preserve"> При одностороннем отказе Заказчика от исполнения </w:t>
      </w:r>
      <w:r w:rsidR="009B3B02" w:rsidRPr="00065147">
        <w:rPr>
          <w:color w:val="000000"/>
          <w:sz w:val="22"/>
          <w:szCs w:val="22"/>
        </w:rPr>
        <w:t>договор</w:t>
      </w:r>
      <w:r w:rsidRPr="00065147">
        <w:rPr>
          <w:color w:val="000000"/>
          <w:sz w:val="22"/>
          <w:szCs w:val="22"/>
        </w:rPr>
        <w:t xml:space="preserve">а, Заказчик оплачивает Исполнителю стоимость фактически оказанных услуг на момент расторжения </w:t>
      </w:r>
      <w:r w:rsidR="009B3B02" w:rsidRPr="00065147">
        <w:rPr>
          <w:color w:val="000000"/>
          <w:sz w:val="22"/>
          <w:szCs w:val="22"/>
        </w:rPr>
        <w:t>договор</w:t>
      </w:r>
      <w:r w:rsidRPr="00065147">
        <w:rPr>
          <w:color w:val="000000"/>
          <w:sz w:val="22"/>
          <w:szCs w:val="22"/>
        </w:rPr>
        <w:t xml:space="preserve">а и затраты Исполнителя, понесённые в связи с исполнением настоящего </w:t>
      </w:r>
      <w:r w:rsidR="009B3B02" w:rsidRPr="00065147">
        <w:rPr>
          <w:color w:val="000000"/>
          <w:sz w:val="22"/>
          <w:szCs w:val="22"/>
        </w:rPr>
        <w:t>договор</w:t>
      </w:r>
      <w:r w:rsidRPr="00065147">
        <w:rPr>
          <w:color w:val="000000"/>
          <w:sz w:val="22"/>
          <w:szCs w:val="22"/>
        </w:rPr>
        <w:t xml:space="preserve">а.  </w:t>
      </w:r>
    </w:p>
    <w:p w:rsidR="003775E2" w:rsidRPr="00065147" w:rsidRDefault="003775E2" w:rsidP="00AB2195">
      <w:pPr>
        <w:pStyle w:val="a9"/>
        <w:suppressAutoHyphens/>
        <w:ind w:left="0" w:firstLine="709"/>
        <w:jc w:val="both"/>
        <w:rPr>
          <w:color w:val="000000"/>
          <w:sz w:val="22"/>
          <w:szCs w:val="22"/>
        </w:rPr>
      </w:pPr>
      <w:r w:rsidRPr="00065147">
        <w:rPr>
          <w:color w:val="000000"/>
          <w:sz w:val="22"/>
          <w:szCs w:val="22"/>
        </w:rPr>
        <w:t>11</w:t>
      </w:r>
      <w:r w:rsidR="008B7299" w:rsidRPr="00065147">
        <w:rPr>
          <w:color w:val="000000"/>
          <w:sz w:val="22"/>
          <w:szCs w:val="22"/>
        </w:rPr>
        <w:t>.4</w:t>
      </w:r>
      <w:r w:rsidRPr="00065147">
        <w:rPr>
          <w:color w:val="000000"/>
          <w:sz w:val="22"/>
          <w:szCs w:val="22"/>
        </w:rPr>
        <w:t xml:space="preserve"> Все изменения и дополнения к </w:t>
      </w:r>
      <w:r w:rsidR="009B3B02" w:rsidRPr="00065147">
        <w:rPr>
          <w:color w:val="000000"/>
          <w:sz w:val="22"/>
          <w:szCs w:val="22"/>
        </w:rPr>
        <w:t>договор</w:t>
      </w:r>
      <w:r w:rsidRPr="00065147">
        <w:rPr>
          <w:color w:val="000000"/>
          <w:sz w:val="22"/>
          <w:szCs w:val="22"/>
        </w:rPr>
        <w:t>у действительны только при условии согласования Сторонами и подписания дополнительного соглашения.</w:t>
      </w:r>
    </w:p>
    <w:p w:rsidR="003775E2" w:rsidRPr="00065147" w:rsidRDefault="003775E2" w:rsidP="00AB2195">
      <w:pPr>
        <w:pStyle w:val="a9"/>
        <w:suppressAutoHyphens/>
        <w:ind w:left="0" w:firstLine="709"/>
        <w:jc w:val="both"/>
        <w:rPr>
          <w:color w:val="000000"/>
          <w:sz w:val="22"/>
          <w:szCs w:val="22"/>
        </w:rPr>
      </w:pPr>
      <w:r w:rsidRPr="00065147">
        <w:rPr>
          <w:color w:val="000000"/>
          <w:sz w:val="22"/>
          <w:szCs w:val="22"/>
        </w:rPr>
        <w:t>11</w:t>
      </w:r>
      <w:r w:rsidR="008B7299" w:rsidRPr="00065147">
        <w:rPr>
          <w:color w:val="000000"/>
          <w:sz w:val="22"/>
          <w:szCs w:val="22"/>
        </w:rPr>
        <w:t>.5</w:t>
      </w:r>
      <w:r w:rsidRPr="00065147">
        <w:rPr>
          <w:color w:val="000000"/>
          <w:sz w:val="22"/>
          <w:szCs w:val="22"/>
        </w:rPr>
        <w:t xml:space="preserve"> Настоящий </w:t>
      </w:r>
      <w:r w:rsidR="009B3B02" w:rsidRPr="00065147">
        <w:rPr>
          <w:color w:val="000000"/>
          <w:sz w:val="22"/>
          <w:szCs w:val="22"/>
        </w:rPr>
        <w:t>договор</w:t>
      </w:r>
      <w:r w:rsidR="0052491F" w:rsidRPr="00065147">
        <w:rPr>
          <w:color w:val="000000"/>
          <w:sz w:val="22"/>
          <w:szCs w:val="22"/>
        </w:rPr>
        <w:t xml:space="preserve"> может быть</w:t>
      </w:r>
      <w:r w:rsidRPr="00065147">
        <w:rPr>
          <w:color w:val="000000"/>
          <w:sz w:val="22"/>
          <w:szCs w:val="22"/>
        </w:rPr>
        <w:t xml:space="preserve"> расторгнут по инициативе Исполнителя в одностороннем порядке в случае его привлечения в качестве экспертной организации при проверке Заказчика уполномоченными органами в соответствии с Федеральным законом от 26.12.2008 </w:t>
      </w:r>
      <w:r w:rsidR="00121831" w:rsidRPr="00065147">
        <w:rPr>
          <w:color w:val="000000"/>
          <w:sz w:val="22"/>
          <w:szCs w:val="22"/>
        </w:rPr>
        <w:t xml:space="preserve">                                                  </w:t>
      </w:r>
      <w:r w:rsidR="00065147" w:rsidRPr="00065147">
        <w:rPr>
          <w:color w:val="000000"/>
          <w:sz w:val="22"/>
          <w:szCs w:val="22"/>
        </w:rPr>
        <w:t xml:space="preserve">№ 294-ФЗ </w:t>
      </w:r>
      <w:r w:rsidRPr="00065147">
        <w:rPr>
          <w:color w:val="000000"/>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75E2" w:rsidRPr="00065147" w:rsidRDefault="003775E2" w:rsidP="00AB2195">
      <w:pPr>
        <w:pStyle w:val="a9"/>
        <w:suppressAutoHyphens/>
        <w:ind w:left="0" w:firstLine="709"/>
        <w:jc w:val="both"/>
        <w:rPr>
          <w:color w:val="000000"/>
          <w:sz w:val="22"/>
          <w:szCs w:val="22"/>
        </w:rPr>
      </w:pPr>
      <w:r w:rsidRPr="00065147">
        <w:rPr>
          <w:color w:val="000000"/>
          <w:sz w:val="22"/>
          <w:szCs w:val="22"/>
        </w:rPr>
        <w:t>11</w:t>
      </w:r>
      <w:r w:rsidR="008B7299" w:rsidRPr="00065147">
        <w:rPr>
          <w:color w:val="000000"/>
          <w:sz w:val="22"/>
          <w:szCs w:val="22"/>
        </w:rPr>
        <w:t>.6</w:t>
      </w:r>
      <w:r w:rsidRPr="00065147">
        <w:rPr>
          <w:color w:val="000000"/>
          <w:sz w:val="22"/>
          <w:szCs w:val="22"/>
        </w:rPr>
        <w:t xml:space="preserve"> Исполнитель обязан уведомить Заказчика о намерении расторгнуть настоящий </w:t>
      </w:r>
      <w:r w:rsidR="009B3B02" w:rsidRPr="00065147">
        <w:rPr>
          <w:color w:val="000000"/>
          <w:sz w:val="22"/>
          <w:szCs w:val="22"/>
        </w:rPr>
        <w:t>договор</w:t>
      </w:r>
      <w:r w:rsidRPr="00065147">
        <w:rPr>
          <w:color w:val="000000"/>
          <w:sz w:val="22"/>
          <w:szCs w:val="22"/>
        </w:rPr>
        <w:t xml:space="preserve"> по основаниям, предусмотренным пунктом 11.5 настоящего </w:t>
      </w:r>
      <w:r w:rsidR="009B3B02" w:rsidRPr="00065147">
        <w:rPr>
          <w:color w:val="000000"/>
          <w:sz w:val="22"/>
          <w:szCs w:val="22"/>
        </w:rPr>
        <w:t>договор</w:t>
      </w:r>
      <w:r w:rsidRPr="00065147">
        <w:rPr>
          <w:color w:val="000000"/>
          <w:sz w:val="22"/>
          <w:szCs w:val="22"/>
        </w:rPr>
        <w:t xml:space="preserve">а в срок не позднее 5 (пяти) дней до даты расторжения </w:t>
      </w:r>
      <w:r w:rsidR="009B3B02" w:rsidRPr="00065147">
        <w:rPr>
          <w:color w:val="000000"/>
          <w:sz w:val="22"/>
          <w:szCs w:val="22"/>
        </w:rPr>
        <w:t>договор</w:t>
      </w:r>
      <w:r w:rsidRPr="00065147">
        <w:rPr>
          <w:color w:val="000000"/>
          <w:sz w:val="22"/>
          <w:szCs w:val="22"/>
        </w:rPr>
        <w:t xml:space="preserve">а. </w:t>
      </w:r>
    </w:p>
    <w:p w:rsidR="003775E2" w:rsidRPr="00065147" w:rsidRDefault="003775E2" w:rsidP="00AB2195">
      <w:pPr>
        <w:pStyle w:val="a9"/>
        <w:suppressAutoHyphens/>
        <w:ind w:left="0" w:firstLine="709"/>
        <w:jc w:val="both"/>
        <w:rPr>
          <w:color w:val="000000"/>
          <w:sz w:val="22"/>
          <w:szCs w:val="22"/>
        </w:rPr>
      </w:pPr>
      <w:r w:rsidRPr="00065147">
        <w:rPr>
          <w:color w:val="000000"/>
          <w:sz w:val="22"/>
          <w:szCs w:val="22"/>
        </w:rPr>
        <w:lastRenderedPageBreak/>
        <w:t>11</w:t>
      </w:r>
      <w:r w:rsidR="008B7299" w:rsidRPr="00065147">
        <w:rPr>
          <w:color w:val="000000"/>
          <w:sz w:val="22"/>
          <w:szCs w:val="22"/>
        </w:rPr>
        <w:t>.7</w:t>
      </w:r>
      <w:r w:rsidRPr="00065147">
        <w:rPr>
          <w:color w:val="000000"/>
          <w:sz w:val="22"/>
          <w:szCs w:val="22"/>
        </w:rPr>
        <w:t xml:space="preserve"> При досрочном расторжении </w:t>
      </w:r>
      <w:r w:rsidR="009B3B02" w:rsidRPr="00065147">
        <w:rPr>
          <w:color w:val="000000"/>
          <w:sz w:val="22"/>
          <w:szCs w:val="22"/>
        </w:rPr>
        <w:t>договор</w:t>
      </w:r>
      <w:r w:rsidRPr="00065147">
        <w:rPr>
          <w:color w:val="000000"/>
          <w:sz w:val="22"/>
          <w:szCs w:val="22"/>
        </w:rPr>
        <w:t xml:space="preserve">а по основаниям, предусмотренным пунктом 11.5 настоящего </w:t>
      </w:r>
      <w:r w:rsidR="009B3B02" w:rsidRPr="00065147">
        <w:rPr>
          <w:color w:val="000000"/>
          <w:sz w:val="22"/>
          <w:szCs w:val="22"/>
        </w:rPr>
        <w:t>договор</w:t>
      </w:r>
      <w:r w:rsidRPr="00065147">
        <w:rPr>
          <w:color w:val="000000"/>
          <w:sz w:val="22"/>
          <w:szCs w:val="22"/>
        </w:rPr>
        <w:t>а стороны в течение 2 (двух) рабочих дней с момента вручения уведомл</w:t>
      </w:r>
      <w:r w:rsidR="008B7299" w:rsidRPr="00065147">
        <w:rPr>
          <w:color w:val="000000"/>
          <w:sz w:val="22"/>
          <w:szCs w:val="22"/>
        </w:rPr>
        <w:t>ения о расторжении подписывают а</w:t>
      </w:r>
      <w:r w:rsidRPr="00065147">
        <w:rPr>
          <w:color w:val="000000"/>
          <w:sz w:val="22"/>
          <w:szCs w:val="22"/>
        </w:rPr>
        <w:t>кт и производят полный взаиморасчёт.</w:t>
      </w:r>
    </w:p>
    <w:p w:rsidR="00E243DC" w:rsidRPr="00065147" w:rsidRDefault="00E243DC" w:rsidP="00AB2195">
      <w:pPr>
        <w:shd w:val="clear" w:color="auto" w:fill="FFFFFF"/>
        <w:tabs>
          <w:tab w:val="left" w:pos="284"/>
          <w:tab w:val="left" w:pos="426"/>
          <w:tab w:val="left" w:pos="1147"/>
        </w:tabs>
        <w:suppressAutoHyphens/>
        <w:spacing w:after="0" w:line="240" w:lineRule="auto"/>
        <w:ind w:firstLine="567"/>
        <w:jc w:val="center"/>
        <w:rPr>
          <w:rFonts w:ascii="Times New Roman" w:eastAsia="Times New Roman" w:hAnsi="Times New Roman" w:cs="Times New Roman"/>
          <w:b/>
          <w:bCs/>
          <w:spacing w:val="-13"/>
        </w:rPr>
      </w:pPr>
    </w:p>
    <w:p w:rsidR="00E243DC" w:rsidRPr="00065147" w:rsidRDefault="00FC0FD3" w:rsidP="00FC0FD3">
      <w:pPr>
        <w:shd w:val="clear" w:color="auto" w:fill="FFFFFF"/>
        <w:tabs>
          <w:tab w:val="left" w:pos="0"/>
        </w:tabs>
        <w:suppressAutoHyphens/>
        <w:spacing w:after="0" w:line="240" w:lineRule="auto"/>
        <w:jc w:val="center"/>
        <w:rPr>
          <w:rFonts w:ascii="Times New Roman" w:eastAsia="Times New Roman" w:hAnsi="Times New Roman" w:cs="Times New Roman"/>
          <w:b/>
          <w:bCs/>
          <w:spacing w:val="-5"/>
        </w:rPr>
      </w:pPr>
      <w:r w:rsidRPr="00065147">
        <w:rPr>
          <w:rFonts w:ascii="Times New Roman" w:eastAsia="Times New Roman" w:hAnsi="Times New Roman" w:cs="Times New Roman"/>
          <w:b/>
          <w:bCs/>
          <w:spacing w:val="-13"/>
        </w:rPr>
        <w:t>12 ПРОЧИЕ</w:t>
      </w:r>
      <w:r w:rsidR="00E243DC" w:rsidRPr="00065147">
        <w:rPr>
          <w:rFonts w:ascii="Times New Roman" w:eastAsia="Times New Roman" w:hAnsi="Times New Roman" w:cs="Times New Roman"/>
          <w:b/>
          <w:bCs/>
          <w:spacing w:val="-5"/>
        </w:rPr>
        <w:t xml:space="preserve"> УСЛОВИЯ</w:t>
      </w:r>
    </w:p>
    <w:p w:rsidR="00E243DC" w:rsidRPr="00065147" w:rsidRDefault="008B7299" w:rsidP="00AB2195">
      <w:pPr>
        <w:shd w:val="clear" w:color="auto" w:fill="FFFFFF"/>
        <w:suppressAutoHyphens/>
        <w:spacing w:after="0" w:line="240" w:lineRule="auto"/>
        <w:ind w:firstLine="709"/>
        <w:jc w:val="both"/>
        <w:rPr>
          <w:rFonts w:ascii="Times New Roman" w:eastAsia="Times New Roman" w:hAnsi="Times New Roman" w:cs="Times New Roman"/>
          <w:color w:val="000000"/>
        </w:rPr>
      </w:pPr>
      <w:r w:rsidRPr="00065147">
        <w:rPr>
          <w:rFonts w:ascii="Times New Roman" w:eastAsia="Times New Roman" w:hAnsi="Times New Roman" w:cs="Times New Roman"/>
          <w:color w:val="000000"/>
        </w:rPr>
        <w:t>12.1</w:t>
      </w:r>
      <w:r w:rsidR="00E243DC" w:rsidRPr="00065147">
        <w:rPr>
          <w:rFonts w:ascii="Times New Roman" w:eastAsia="Times New Roman" w:hAnsi="Times New Roman" w:cs="Times New Roman"/>
          <w:color w:val="000000"/>
        </w:rPr>
        <w:t xml:space="preserve"> Взаимоотношения Сторон, не урегулированные настоящим </w:t>
      </w:r>
      <w:r w:rsidR="009B3B02" w:rsidRPr="00065147">
        <w:rPr>
          <w:rFonts w:ascii="Times New Roman" w:eastAsia="Times New Roman" w:hAnsi="Times New Roman" w:cs="Times New Roman"/>
          <w:color w:val="000000"/>
        </w:rPr>
        <w:t>договор</w:t>
      </w:r>
      <w:r w:rsidR="00E243DC" w:rsidRPr="00065147">
        <w:rPr>
          <w:rFonts w:ascii="Times New Roman" w:eastAsia="Times New Roman" w:hAnsi="Times New Roman" w:cs="Times New Roman"/>
          <w:color w:val="000000"/>
        </w:rPr>
        <w:t xml:space="preserve">ом, регулируются действующим законодательством РФ.  </w:t>
      </w:r>
    </w:p>
    <w:p w:rsidR="00E243DC" w:rsidRPr="00065147" w:rsidRDefault="00E243DC" w:rsidP="00AB2195">
      <w:pPr>
        <w:shd w:val="clear" w:color="auto" w:fill="FFFFFF"/>
        <w:suppressAutoHyphens/>
        <w:spacing w:after="0" w:line="240" w:lineRule="auto"/>
        <w:ind w:firstLine="709"/>
        <w:jc w:val="both"/>
        <w:rPr>
          <w:rFonts w:ascii="Times New Roman" w:eastAsia="Times New Roman" w:hAnsi="Times New Roman" w:cs="Times New Roman"/>
          <w:color w:val="000000"/>
        </w:rPr>
      </w:pPr>
      <w:r w:rsidRPr="00065147">
        <w:rPr>
          <w:rFonts w:ascii="Times New Roman" w:eastAsia="Times New Roman" w:hAnsi="Times New Roman" w:cs="Times New Roman"/>
          <w:color w:val="000000"/>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color w:val="000000"/>
        </w:rPr>
      </w:pPr>
      <w:r w:rsidRPr="00065147">
        <w:rPr>
          <w:rFonts w:ascii="Times New Roman" w:eastAsia="Times New Roman" w:hAnsi="Times New Roman" w:cs="Times New Roman"/>
          <w:color w:val="000000"/>
        </w:rPr>
        <w:t>12.3</w:t>
      </w:r>
      <w:r w:rsidR="00E243DC" w:rsidRPr="00065147">
        <w:rPr>
          <w:rFonts w:ascii="Times New Roman" w:eastAsia="Times New Roman" w:hAnsi="Times New Roman" w:cs="Times New Roman"/>
          <w:color w:val="000000"/>
        </w:rPr>
        <w:t xml:space="preserve"> Неисполнение Стороной обязательства, предусмотренного п</w:t>
      </w:r>
      <w:r w:rsidR="003775E2" w:rsidRPr="00065147">
        <w:rPr>
          <w:rFonts w:ascii="Times New Roman" w:eastAsia="Times New Roman" w:hAnsi="Times New Roman" w:cs="Times New Roman"/>
          <w:color w:val="000000"/>
        </w:rPr>
        <w:t>унктом</w:t>
      </w:r>
      <w:r w:rsidR="00E243DC" w:rsidRPr="00065147">
        <w:rPr>
          <w:rFonts w:ascii="Times New Roman" w:eastAsia="Times New Roman" w:hAnsi="Times New Roman" w:cs="Times New Roman"/>
          <w:color w:val="000000"/>
        </w:rPr>
        <w:t xml:space="preserve"> 12.2 настоящего </w:t>
      </w:r>
      <w:r w:rsidR="009B3B02" w:rsidRPr="00065147">
        <w:rPr>
          <w:rFonts w:ascii="Times New Roman" w:eastAsia="Times New Roman" w:hAnsi="Times New Roman" w:cs="Times New Roman"/>
          <w:color w:val="000000"/>
        </w:rPr>
        <w:t>договор</w:t>
      </w:r>
      <w:r w:rsidR="005833A1" w:rsidRPr="00065147">
        <w:rPr>
          <w:rFonts w:ascii="Times New Roman" w:eastAsia="Times New Roman" w:hAnsi="Times New Roman" w:cs="Times New Roman"/>
          <w:color w:val="000000"/>
        </w:rPr>
        <w:t>а, лишает её</w:t>
      </w:r>
      <w:r w:rsidR="00E243DC" w:rsidRPr="00065147">
        <w:rPr>
          <w:rFonts w:ascii="Times New Roman" w:eastAsia="Times New Roman" w:hAnsi="Times New Roman" w:cs="Times New Roman"/>
          <w:color w:val="000000"/>
        </w:rPr>
        <w:t xml:space="preserve"> права ссылаться на неисполнение или ненадлежащее исполнение другой Стороной обязательств, связанных с осуществлением расчётов по настоящему </w:t>
      </w:r>
      <w:r w:rsidR="009B3B02" w:rsidRPr="00065147">
        <w:rPr>
          <w:rFonts w:ascii="Times New Roman" w:eastAsia="Times New Roman" w:hAnsi="Times New Roman" w:cs="Times New Roman"/>
          <w:color w:val="000000"/>
        </w:rPr>
        <w:t>договор</w:t>
      </w:r>
      <w:r w:rsidR="00E243DC" w:rsidRPr="00065147">
        <w:rPr>
          <w:rFonts w:ascii="Times New Roman" w:eastAsia="Times New Roman" w:hAnsi="Times New Roman" w:cs="Times New Roman"/>
          <w:color w:val="000000"/>
        </w:rPr>
        <w:t xml:space="preserve">у, направлением другой Стороне предусмотренных настоящим </w:t>
      </w:r>
      <w:r w:rsidR="009B3B02" w:rsidRPr="00065147">
        <w:rPr>
          <w:rFonts w:ascii="Times New Roman" w:eastAsia="Times New Roman" w:hAnsi="Times New Roman" w:cs="Times New Roman"/>
          <w:color w:val="000000"/>
        </w:rPr>
        <w:t>договор</w:t>
      </w:r>
      <w:r w:rsidR="00E243DC" w:rsidRPr="00065147">
        <w:rPr>
          <w:rFonts w:ascii="Times New Roman" w:eastAsia="Times New Roman" w:hAnsi="Times New Roman" w:cs="Times New Roman"/>
          <w:color w:val="000000"/>
        </w:rPr>
        <w:t>ом документов и уведомлений.</w:t>
      </w:r>
    </w:p>
    <w:p w:rsidR="00E243DC" w:rsidRPr="00065147" w:rsidRDefault="008B7299" w:rsidP="00AB2195">
      <w:pPr>
        <w:suppressAutoHyphens/>
        <w:spacing w:after="0" w:line="240" w:lineRule="auto"/>
        <w:ind w:firstLine="709"/>
        <w:jc w:val="both"/>
        <w:rPr>
          <w:rFonts w:ascii="Times New Roman" w:eastAsia="Times New Roman" w:hAnsi="Times New Roman" w:cs="Times New Roman"/>
          <w:iCs/>
        </w:rPr>
      </w:pPr>
      <w:r w:rsidRPr="00065147">
        <w:rPr>
          <w:rFonts w:ascii="Times New Roman" w:eastAsia="Times New Roman" w:hAnsi="Times New Roman" w:cs="Times New Roman"/>
          <w:color w:val="000000"/>
        </w:rPr>
        <w:t>12.4</w:t>
      </w:r>
      <w:r w:rsidR="00D35448" w:rsidRPr="00065147">
        <w:rPr>
          <w:rFonts w:ascii="Times New Roman" w:eastAsia="Times New Roman" w:hAnsi="Times New Roman" w:cs="Times New Roman"/>
          <w:color w:val="000000"/>
        </w:rPr>
        <w:t xml:space="preserve"> </w:t>
      </w:r>
      <w:r w:rsidR="00E243DC" w:rsidRPr="00065147">
        <w:rPr>
          <w:rFonts w:ascii="Times New Roman" w:eastAsia="Times New Roman" w:hAnsi="Times New Roman" w:cs="Times New Roman"/>
          <w:iCs/>
        </w:rPr>
        <w:t xml:space="preserve">Настоящий </w:t>
      </w:r>
      <w:r w:rsidR="009B3B02" w:rsidRPr="00065147">
        <w:rPr>
          <w:rFonts w:ascii="Times New Roman" w:eastAsia="Times New Roman" w:hAnsi="Times New Roman" w:cs="Times New Roman"/>
          <w:iCs/>
        </w:rPr>
        <w:t>договор</w:t>
      </w:r>
      <w:r w:rsidR="00E243DC" w:rsidRPr="00065147">
        <w:rPr>
          <w:rFonts w:ascii="Times New Roman" w:eastAsia="Times New Roman" w:hAnsi="Times New Roman" w:cs="Times New Roman"/>
          <w:iCs/>
        </w:rPr>
        <w:t xml:space="preserve"> составлен на бумаж</w:t>
      </w:r>
      <w:r w:rsidR="00E243DC" w:rsidRPr="00065147">
        <w:rPr>
          <w:rFonts w:ascii="Times New Roman" w:eastAsia="Times New Roman" w:hAnsi="Times New Roman" w:cs="Times New Roman"/>
          <w:iCs/>
        </w:rPr>
        <w:softHyphen/>
        <w:t>ном носителе в 2 (двух) экземплярах, имеющих одинаковую юридическую си</w:t>
      </w:r>
      <w:r w:rsidR="00E243DC" w:rsidRPr="00065147">
        <w:rPr>
          <w:rFonts w:ascii="Times New Roman" w:eastAsia="Times New Roman" w:hAnsi="Times New Roman" w:cs="Times New Roman"/>
          <w:iCs/>
        </w:rPr>
        <w:softHyphen/>
        <w:t>лу, по одному для Заказчика и Исполнителя.</w:t>
      </w:r>
    </w:p>
    <w:p w:rsidR="00AC32F7" w:rsidRPr="00065147" w:rsidRDefault="00AC32F7" w:rsidP="0094385A">
      <w:pPr>
        <w:pStyle w:val="a9"/>
        <w:tabs>
          <w:tab w:val="left" w:pos="0"/>
        </w:tabs>
        <w:suppressAutoHyphens/>
        <w:ind w:left="0" w:firstLine="709"/>
        <w:rPr>
          <w:color w:val="000000"/>
          <w:sz w:val="22"/>
          <w:szCs w:val="22"/>
        </w:rPr>
      </w:pPr>
      <w:r w:rsidRPr="00065147">
        <w:rPr>
          <w:sz w:val="22"/>
          <w:szCs w:val="22"/>
        </w:rPr>
        <w:t>12.</w:t>
      </w:r>
      <w:r w:rsidRPr="00065147">
        <w:rPr>
          <w:color w:val="000000"/>
          <w:sz w:val="22"/>
          <w:szCs w:val="22"/>
        </w:rPr>
        <w:t xml:space="preserve">5 К настоящему </w:t>
      </w:r>
      <w:r w:rsidRPr="00065147">
        <w:rPr>
          <w:sz w:val="22"/>
          <w:szCs w:val="22"/>
        </w:rPr>
        <w:t>договору</w:t>
      </w:r>
      <w:r w:rsidRPr="00065147">
        <w:rPr>
          <w:color w:val="000000"/>
          <w:sz w:val="22"/>
          <w:szCs w:val="22"/>
        </w:rPr>
        <w:t xml:space="preserve"> прилагается и является его неотъемлемой частью: </w:t>
      </w:r>
    </w:p>
    <w:p w:rsidR="00AC32F7" w:rsidRPr="00065147" w:rsidRDefault="00AC32F7" w:rsidP="0094385A">
      <w:pPr>
        <w:pStyle w:val="ConsPlusNormal"/>
        <w:tabs>
          <w:tab w:val="left" w:pos="2730"/>
        </w:tabs>
        <w:suppressAutoHyphens/>
        <w:ind w:firstLine="0"/>
        <w:rPr>
          <w:rFonts w:ascii="Times New Roman" w:hAnsi="Times New Roman"/>
          <w:color w:val="000000"/>
          <w:sz w:val="22"/>
          <w:szCs w:val="22"/>
        </w:rPr>
      </w:pPr>
      <w:r w:rsidRPr="00065147">
        <w:rPr>
          <w:rFonts w:ascii="Times New Roman" w:hAnsi="Times New Roman"/>
          <w:color w:val="000000"/>
          <w:sz w:val="22"/>
          <w:szCs w:val="22"/>
        </w:rPr>
        <w:t>- Приложение № 1 –</w:t>
      </w:r>
      <w:r w:rsidR="0050696D" w:rsidRPr="00065147">
        <w:rPr>
          <w:rFonts w:ascii="Times New Roman" w:hAnsi="Times New Roman"/>
          <w:color w:val="000000"/>
          <w:sz w:val="22"/>
          <w:szCs w:val="22"/>
        </w:rPr>
        <w:t xml:space="preserve"> </w:t>
      </w:r>
      <w:r w:rsidRPr="00065147">
        <w:rPr>
          <w:rFonts w:ascii="Times New Roman" w:hAnsi="Times New Roman"/>
          <w:color w:val="000000"/>
          <w:sz w:val="22"/>
          <w:szCs w:val="22"/>
        </w:rPr>
        <w:t>спецификация.</w:t>
      </w:r>
    </w:p>
    <w:p w:rsidR="00AC32F7" w:rsidRPr="00065147" w:rsidRDefault="00AC32F7" w:rsidP="00AB2195">
      <w:pPr>
        <w:pStyle w:val="a9"/>
        <w:tabs>
          <w:tab w:val="left" w:pos="426"/>
          <w:tab w:val="left" w:pos="567"/>
          <w:tab w:val="left" w:pos="709"/>
        </w:tabs>
        <w:suppressAutoHyphens/>
        <w:autoSpaceDE w:val="0"/>
        <w:autoSpaceDN w:val="0"/>
        <w:adjustRightInd w:val="0"/>
        <w:ind w:left="0"/>
        <w:jc w:val="both"/>
        <w:rPr>
          <w:sz w:val="22"/>
          <w:szCs w:val="22"/>
        </w:rPr>
      </w:pPr>
    </w:p>
    <w:p w:rsidR="004D4A2D" w:rsidRPr="00065147" w:rsidRDefault="008B7299" w:rsidP="00AB2195">
      <w:pPr>
        <w:widowControl w:val="0"/>
        <w:tabs>
          <w:tab w:val="left" w:pos="90"/>
        </w:tabs>
        <w:suppressAutoHyphens/>
        <w:autoSpaceDE w:val="0"/>
        <w:autoSpaceDN w:val="0"/>
        <w:adjustRightInd w:val="0"/>
        <w:spacing w:after="0" w:line="240" w:lineRule="auto"/>
        <w:jc w:val="center"/>
        <w:rPr>
          <w:rFonts w:ascii="Times New Roman" w:hAnsi="Times New Roman" w:cs="Times New Roman"/>
          <w:b/>
          <w:bCs/>
          <w:color w:val="000000"/>
        </w:rPr>
      </w:pPr>
      <w:r w:rsidRPr="00065147">
        <w:rPr>
          <w:rFonts w:ascii="Times New Roman" w:hAnsi="Times New Roman" w:cs="Times New Roman"/>
          <w:b/>
          <w:bCs/>
          <w:color w:val="000000"/>
        </w:rPr>
        <w:t>13</w:t>
      </w:r>
      <w:r w:rsidR="005608CC" w:rsidRPr="00065147">
        <w:rPr>
          <w:rFonts w:ascii="Times New Roman" w:hAnsi="Times New Roman" w:cs="Times New Roman"/>
          <w:b/>
          <w:bCs/>
          <w:color w:val="000000"/>
        </w:rPr>
        <w:t xml:space="preserve"> ЮРИДИЧЕСКИЕ АДРЕСА, БАНКОВСКИЕ РЕКВИЗИТЫ СТОРОН</w:t>
      </w:r>
    </w:p>
    <w:tbl>
      <w:tblPr>
        <w:tblpPr w:leftFromText="180" w:rightFromText="180" w:vertAnchor="text" w:horzAnchor="margin" w:tblpY="315"/>
        <w:tblOverlap w:val="never"/>
        <w:tblW w:w="97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62"/>
        <w:gridCol w:w="4814"/>
      </w:tblGrid>
      <w:tr w:rsidR="00D02EC2" w:rsidRPr="00065147" w:rsidTr="00416D70">
        <w:trPr>
          <w:trHeight w:val="6794"/>
        </w:trPr>
        <w:tc>
          <w:tcPr>
            <w:tcW w:w="4962" w:type="dxa"/>
            <w:tcBorders>
              <w:top w:val="nil"/>
              <w:left w:val="nil"/>
              <w:bottom w:val="nil"/>
              <w:right w:val="nil"/>
            </w:tcBorders>
          </w:tcPr>
          <w:p w:rsidR="00D02EC2" w:rsidRPr="0010722E" w:rsidRDefault="00D02EC2" w:rsidP="00AB2195">
            <w:pPr>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r w:rsidRPr="0010722E">
              <w:rPr>
                <w:rFonts w:ascii="Times New Roman" w:eastAsia="Times New Roman" w:hAnsi="Times New Roman" w:cs="Times New Roman"/>
                <w:color w:val="000000"/>
              </w:rPr>
              <w:t>Исполнитель</w:t>
            </w:r>
          </w:p>
          <w:p w:rsidR="00D02EC2" w:rsidRPr="0010722E" w:rsidRDefault="00D02EC2" w:rsidP="00AB2195">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10722E">
              <w:rPr>
                <w:rFonts w:ascii="Times New Roman" w:eastAsia="Times New Roman" w:hAnsi="Times New Roman" w:cs="Times New Roman"/>
                <w:color w:val="000000"/>
              </w:rPr>
              <w:t>МУП «Водоканал» г. Иркутска</w:t>
            </w:r>
          </w:p>
          <w:p w:rsidR="00D02EC2" w:rsidRPr="00065147" w:rsidRDefault="00D02EC2" w:rsidP="00AB2195">
            <w:pPr>
              <w:widowControl w:val="0"/>
              <w:tabs>
                <w:tab w:val="left" w:pos="45"/>
              </w:tabs>
              <w:suppressAutoHyphens/>
              <w:autoSpaceDE w:val="0"/>
              <w:autoSpaceDN w:val="0"/>
              <w:adjustRightInd w:val="0"/>
              <w:spacing w:after="0" w:line="240" w:lineRule="auto"/>
              <w:rPr>
                <w:rFonts w:ascii="Times New Roman" w:eastAsia="Times New Roman" w:hAnsi="Times New Roman" w:cs="Times New Roman"/>
                <w:color w:val="000000"/>
              </w:rPr>
            </w:pPr>
            <w:r w:rsidRPr="00065147">
              <w:rPr>
                <w:rFonts w:ascii="Times New Roman" w:eastAsia="Times New Roman" w:hAnsi="Times New Roman" w:cs="Times New Roman"/>
                <w:color w:val="000000"/>
              </w:rPr>
              <w:t>Юридический адрес: 664081,</w:t>
            </w:r>
          </w:p>
          <w:p w:rsidR="00D02EC2" w:rsidRPr="00065147" w:rsidRDefault="00D02EC2" w:rsidP="00AB2195">
            <w:pPr>
              <w:widowControl w:val="0"/>
              <w:tabs>
                <w:tab w:val="left" w:pos="45"/>
              </w:tabs>
              <w:suppressAutoHyphens/>
              <w:autoSpaceDE w:val="0"/>
              <w:autoSpaceDN w:val="0"/>
              <w:adjustRightInd w:val="0"/>
              <w:spacing w:after="0" w:line="240" w:lineRule="auto"/>
              <w:rPr>
                <w:rFonts w:ascii="Times New Roman" w:eastAsia="Times New Roman" w:hAnsi="Times New Roman" w:cs="Times New Roman"/>
                <w:color w:val="000000"/>
              </w:rPr>
            </w:pPr>
            <w:r w:rsidRPr="00065147">
              <w:rPr>
                <w:rFonts w:ascii="Times New Roman" w:eastAsia="Times New Roman" w:hAnsi="Times New Roman" w:cs="Times New Roman"/>
                <w:color w:val="000000"/>
              </w:rPr>
              <w:t>г. Иркутск, ул. Станиславского, 2</w:t>
            </w:r>
          </w:p>
          <w:p w:rsidR="00D02EC2" w:rsidRPr="00065147" w:rsidRDefault="00D02EC2" w:rsidP="00AB2195">
            <w:pPr>
              <w:widowControl w:val="0"/>
              <w:tabs>
                <w:tab w:val="left" w:pos="45"/>
              </w:tabs>
              <w:suppressAutoHyphens/>
              <w:autoSpaceDE w:val="0"/>
              <w:autoSpaceDN w:val="0"/>
              <w:adjustRightInd w:val="0"/>
              <w:spacing w:after="0" w:line="240" w:lineRule="auto"/>
              <w:rPr>
                <w:rFonts w:ascii="Times New Roman" w:eastAsia="Times New Roman" w:hAnsi="Times New Roman" w:cs="Times New Roman"/>
                <w:color w:val="000000"/>
              </w:rPr>
            </w:pPr>
            <w:r w:rsidRPr="00065147">
              <w:rPr>
                <w:rFonts w:ascii="Times New Roman" w:eastAsia="Times New Roman" w:hAnsi="Times New Roman" w:cs="Times New Roman"/>
                <w:color w:val="000000"/>
              </w:rPr>
              <w:t>Те</w:t>
            </w:r>
            <w:r w:rsidR="00D35448" w:rsidRPr="00065147">
              <w:rPr>
                <w:rFonts w:ascii="Times New Roman" w:eastAsia="Times New Roman" w:hAnsi="Times New Roman" w:cs="Times New Roman"/>
                <w:color w:val="000000"/>
              </w:rPr>
              <w:t xml:space="preserve">л/факс </w:t>
            </w:r>
            <w:r w:rsidR="0010722E">
              <w:rPr>
                <w:rFonts w:ascii="Times New Roman" w:eastAsia="Times New Roman" w:hAnsi="Times New Roman" w:cs="Times New Roman"/>
                <w:color w:val="000000"/>
              </w:rPr>
              <w:t xml:space="preserve">8 </w:t>
            </w:r>
            <w:r w:rsidR="00D35448" w:rsidRPr="00065147">
              <w:rPr>
                <w:rFonts w:ascii="Times New Roman" w:eastAsia="Times New Roman" w:hAnsi="Times New Roman" w:cs="Times New Roman"/>
                <w:color w:val="000000"/>
              </w:rPr>
              <w:t>(3952) 21-47-99, 21-46-46</w:t>
            </w:r>
          </w:p>
          <w:p w:rsidR="00D02EC2" w:rsidRPr="00065147" w:rsidRDefault="00D02EC2" w:rsidP="00AB2195">
            <w:pPr>
              <w:widowControl w:val="0"/>
              <w:tabs>
                <w:tab w:val="left" w:pos="45"/>
              </w:tabs>
              <w:suppressAutoHyphens/>
              <w:autoSpaceDE w:val="0"/>
              <w:autoSpaceDN w:val="0"/>
              <w:adjustRightInd w:val="0"/>
              <w:spacing w:after="0" w:line="240" w:lineRule="auto"/>
              <w:rPr>
                <w:rFonts w:ascii="Times New Roman" w:eastAsia="Times New Roman" w:hAnsi="Times New Roman" w:cs="Times New Roman"/>
                <w:color w:val="000000"/>
                <w:lang w:val="en-US"/>
              </w:rPr>
            </w:pPr>
            <w:r w:rsidRPr="00065147">
              <w:rPr>
                <w:rFonts w:ascii="Times New Roman" w:eastAsia="Times New Roman" w:hAnsi="Times New Roman" w:cs="Times New Roman"/>
                <w:color w:val="000000"/>
              </w:rPr>
              <w:t>Е</w:t>
            </w:r>
            <w:r w:rsidRPr="00065147">
              <w:rPr>
                <w:rFonts w:ascii="Times New Roman" w:eastAsia="Times New Roman" w:hAnsi="Times New Roman" w:cs="Times New Roman"/>
                <w:color w:val="000000"/>
                <w:lang w:val="en-US"/>
              </w:rPr>
              <w:t xml:space="preserve">-mail: </w:t>
            </w:r>
            <w:hyperlink r:id="rId9" w:history="1">
              <w:r w:rsidRPr="00065147">
                <w:rPr>
                  <w:rStyle w:val="a8"/>
                  <w:rFonts w:ascii="Times New Roman" w:eastAsiaTheme="minorHAnsi" w:hAnsi="Times New Roman" w:cs="Times New Roman"/>
                  <w:lang w:val="en-US" w:eastAsia="en-US"/>
                </w:rPr>
                <w:t>secretar@irkvkx.ru</w:t>
              </w:r>
            </w:hyperlink>
          </w:p>
          <w:p w:rsidR="00D02EC2" w:rsidRPr="00065147" w:rsidRDefault="00D02EC2" w:rsidP="00AB2195">
            <w:pPr>
              <w:widowControl w:val="0"/>
              <w:tabs>
                <w:tab w:val="left" w:pos="45"/>
              </w:tabs>
              <w:suppressAutoHyphens/>
              <w:autoSpaceDE w:val="0"/>
              <w:autoSpaceDN w:val="0"/>
              <w:adjustRightInd w:val="0"/>
              <w:spacing w:after="0" w:line="240" w:lineRule="auto"/>
              <w:rPr>
                <w:rFonts w:ascii="Times New Roman" w:eastAsia="Times New Roman" w:hAnsi="Times New Roman" w:cs="Times New Roman"/>
                <w:color w:val="000000"/>
                <w:lang w:val="en-US"/>
              </w:rPr>
            </w:pPr>
            <w:r w:rsidRPr="00065147">
              <w:rPr>
                <w:rFonts w:ascii="Times New Roman" w:eastAsia="Times New Roman" w:hAnsi="Times New Roman" w:cs="Times New Roman"/>
                <w:color w:val="000000"/>
              </w:rPr>
              <w:t>ИНН</w:t>
            </w:r>
            <w:r w:rsidRPr="00065147">
              <w:rPr>
                <w:rFonts w:ascii="Times New Roman" w:eastAsia="Times New Roman" w:hAnsi="Times New Roman" w:cs="Times New Roman"/>
                <w:color w:val="000000"/>
                <w:lang w:val="en-US"/>
              </w:rPr>
              <w:t xml:space="preserve"> 3807000276</w:t>
            </w:r>
          </w:p>
          <w:p w:rsidR="00D02EC2" w:rsidRPr="00065147" w:rsidRDefault="00D02EC2" w:rsidP="00AB2195">
            <w:pPr>
              <w:widowControl w:val="0"/>
              <w:tabs>
                <w:tab w:val="left" w:pos="45"/>
              </w:tabs>
              <w:suppressAutoHyphens/>
              <w:autoSpaceDE w:val="0"/>
              <w:autoSpaceDN w:val="0"/>
              <w:adjustRightInd w:val="0"/>
              <w:spacing w:after="0" w:line="240" w:lineRule="auto"/>
              <w:rPr>
                <w:rFonts w:ascii="Times New Roman" w:eastAsia="Times New Roman" w:hAnsi="Times New Roman" w:cs="Times New Roman"/>
                <w:color w:val="000000"/>
              </w:rPr>
            </w:pPr>
            <w:r w:rsidRPr="00065147">
              <w:rPr>
                <w:rFonts w:ascii="Times New Roman" w:eastAsia="Times New Roman" w:hAnsi="Times New Roman" w:cs="Times New Roman"/>
                <w:color w:val="000000"/>
              </w:rPr>
              <w:t xml:space="preserve">КПП 381101001  </w:t>
            </w:r>
          </w:p>
          <w:p w:rsidR="00D02EC2" w:rsidRPr="00065147" w:rsidRDefault="00D02EC2" w:rsidP="00AB2195">
            <w:pPr>
              <w:widowControl w:val="0"/>
              <w:tabs>
                <w:tab w:val="left" w:pos="45"/>
                <w:tab w:val="right" w:pos="5562"/>
              </w:tabs>
              <w:suppressAutoHyphens/>
              <w:autoSpaceDE w:val="0"/>
              <w:autoSpaceDN w:val="0"/>
              <w:adjustRightInd w:val="0"/>
              <w:spacing w:after="0" w:line="240" w:lineRule="auto"/>
              <w:rPr>
                <w:rFonts w:ascii="Times New Roman" w:eastAsia="Times New Roman" w:hAnsi="Times New Roman" w:cs="Times New Roman"/>
                <w:color w:val="000000"/>
              </w:rPr>
            </w:pPr>
            <w:r w:rsidRPr="00065147">
              <w:rPr>
                <w:rFonts w:ascii="Times New Roman" w:eastAsia="Times New Roman" w:hAnsi="Times New Roman" w:cs="Times New Roman"/>
                <w:color w:val="000000"/>
              </w:rPr>
              <w:t>Р/с 4070281</w:t>
            </w:r>
            <w:r w:rsidR="00D35448" w:rsidRPr="00065147">
              <w:rPr>
                <w:rFonts w:ascii="Times New Roman" w:eastAsia="Times New Roman" w:hAnsi="Times New Roman" w:cs="Times New Roman"/>
                <w:color w:val="000000"/>
              </w:rPr>
              <w:t>0408030004085</w:t>
            </w:r>
            <w:r w:rsidRPr="00065147">
              <w:rPr>
                <w:rFonts w:ascii="Times New Roman" w:eastAsia="Times New Roman" w:hAnsi="Times New Roman" w:cs="Times New Roman"/>
                <w:color w:val="000000"/>
              </w:rPr>
              <w:tab/>
            </w:r>
          </w:p>
          <w:p w:rsidR="00D35448" w:rsidRPr="00065147" w:rsidRDefault="00D35448" w:rsidP="00AB2195">
            <w:pPr>
              <w:widowControl w:val="0"/>
              <w:tabs>
                <w:tab w:val="left" w:pos="45"/>
              </w:tabs>
              <w:suppressAutoHyphens/>
              <w:autoSpaceDE w:val="0"/>
              <w:autoSpaceDN w:val="0"/>
              <w:adjustRightInd w:val="0"/>
              <w:spacing w:after="0" w:line="240" w:lineRule="auto"/>
              <w:rPr>
                <w:rFonts w:ascii="Times New Roman" w:eastAsia="Times New Roman" w:hAnsi="Times New Roman" w:cs="Times New Roman"/>
                <w:color w:val="000000"/>
              </w:rPr>
            </w:pPr>
            <w:r w:rsidRPr="00065147">
              <w:rPr>
                <w:rFonts w:ascii="Times New Roman" w:eastAsia="Times New Roman" w:hAnsi="Times New Roman" w:cs="Times New Roman"/>
                <w:color w:val="000000"/>
              </w:rPr>
              <w:t xml:space="preserve">Филиал «Центральный» Банка ВТБ </w:t>
            </w:r>
          </w:p>
          <w:p w:rsidR="00D02EC2" w:rsidRPr="00065147" w:rsidRDefault="00D35448" w:rsidP="00AB2195">
            <w:pPr>
              <w:widowControl w:val="0"/>
              <w:tabs>
                <w:tab w:val="left" w:pos="45"/>
              </w:tabs>
              <w:suppressAutoHyphens/>
              <w:autoSpaceDE w:val="0"/>
              <w:autoSpaceDN w:val="0"/>
              <w:adjustRightInd w:val="0"/>
              <w:spacing w:after="0" w:line="240" w:lineRule="auto"/>
              <w:rPr>
                <w:rFonts w:ascii="Times New Roman" w:eastAsia="Times New Roman" w:hAnsi="Times New Roman" w:cs="Times New Roman"/>
                <w:color w:val="000000"/>
              </w:rPr>
            </w:pPr>
            <w:r w:rsidRPr="00065147">
              <w:rPr>
                <w:rFonts w:ascii="Times New Roman" w:eastAsia="Times New Roman" w:hAnsi="Times New Roman" w:cs="Times New Roman"/>
                <w:color w:val="000000"/>
              </w:rPr>
              <w:t>(ПАО) в г. Москве</w:t>
            </w:r>
          </w:p>
          <w:p w:rsidR="00D02EC2" w:rsidRPr="00065147" w:rsidRDefault="00D02EC2" w:rsidP="00AB2195">
            <w:pPr>
              <w:widowControl w:val="0"/>
              <w:tabs>
                <w:tab w:val="left" w:pos="45"/>
              </w:tabs>
              <w:suppressAutoHyphens/>
              <w:autoSpaceDE w:val="0"/>
              <w:autoSpaceDN w:val="0"/>
              <w:adjustRightInd w:val="0"/>
              <w:spacing w:after="0" w:line="240" w:lineRule="auto"/>
              <w:rPr>
                <w:rFonts w:ascii="Times New Roman" w:eastAsia="Times New Roman" w:hAnsi="Times New Roman" w:cs="Times New Roman"/>
                <w:color w:val="000000"/>
              </w:rPr>
            </w:pPr>
            <w:r w:rsidRPr="00065147">
              <w:rPr>
                <w:rFonts w:ascii="Times New Roman" w:eastAsia="Times New Roman" w:hAnsi="Times New Roman" w:cs="Times New Roman"/>
                <w:color w:val="000000"/>
              </w:rPr>
              <w:t>К/с 30101810</w:t>
            </w:r>
            <w:r w:rsidR="00D35448" w:rsidRPr="00065147">
              <w:rPr>
                <w:rFonts w:ascii="Times New Roman" w:eastAsia="Times New Roman" w:hAnsi="Times New Roman" w:cs="Times New Roman"/>
                <w:color w:val="000000"/>
              </w:rPr>
              <w:t>145250000411</w:t>
            </w:r>
          </w:p>
          <w:p w:rsidR="00D02EC2" w:rsidRPr="00065147" w:rsidRDefault="00D35448" w:rsidP="00AB2195">
            <w:pPr>
              <w:widowControl w:val="0"/>
              <w:tabs>
                <w:tab w:val="left" w:pos="45"/>
              </w:tabs>
              <w:suppressAutoHyphens/>
              <w:autoSpaceDE w:val="0"/>
              <w:autoSpaceDN w:val="0"/>
              <w:adjustRightInd w:val="0"/>
              <w:spacing w:after="0" w:line="240" w:lineRule="auto"/>
              <w:rPr>
                <w:rFonts w:ascii="Times New Roman" w:eastAsia="Times New Roman" w:hAnsi="Times New Roman" w:cs="Times New Roman"/>
                <w:color w:val="000000"/>
              </w:rPr>
            </w:pPr>
            <w:r w:rsidRPr="00065147">
              <w:rPr>
                <w:rFonts w:ascii="Times New Roman" w:eastAsia="Times New Roman" w:hAnsi="Times New Roman" w:cs="Times New Roman"/>
                <w:color w:val="000000"/>
              </w:rPr>
              <w:t>БИК 044525411</w:t>
            </w:r>
          </w:p>
          <w:p w:rsidR="00D02EC2" w:rsidRPr="00065147" w:rsidRDefault="00D02EC2" w:rsidP="00AB2195">
            <w:pPr>
              <w:widowControl w:val="0"/>
              <w:tabs>
                <w:tab w:val="left" w:pos="45"/>
              </w:tabs>
              <w:suppressAutoHyphens/>
              <w:autoSpaceDE w:val="0"/>
              <w:autoSpaceDN w:val="0"/>
              <w:adjustRightInd w:val="0"/>
              <w:spacing w:after="0" w:line="240" w:lineRule="auto"/>
              <w:rPr>
                <w:rFonts w:ascii="Times New Roman" w:eastAsia="Times New Roman" w:hAnsi="Times New Roman" w:cs="Times New Roman"/>
                <w:color w:val="000000"/>
              </w:rPr>
            </w:pPr>
            <w:r w:rsidRPr="00065147">
              <w:rPr>
                <w:rFonts w:ascii="Times New Roman" w:eastAsia="Times New Roman" w:hAnsi="Times New Roman" w:cs="Times New Roman"/>
                <w:color w:val="000000"/>
              </w:rPr>
              <w:t>ОГРН 1033801541905</w:t>
            </w:r>
          </w:p>
          <w:p w:rsidR="00D02EC2" w:rsidRPr="00065147" w:rsidRDefault="00D02EC2" w:rsidP="00AB2195">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0"/>
              </w:rPr>
            </w:pPr>
          </w:p>
          <w:p w:rsidR="001003FB" w:rsidRPr="00065147" w:rsidRDefault="001003FB" w:rsidP="00AB2195">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0"/>
              </w:rPr>
            </w:pPr>
          </w:p>
          <w:p w:rsidR="00A42C05" w:rsidRPr="00065147" w:rsidRDefault="00A42C05" w:rsidP="00AB2195">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0"/>
              </w:rPr>
            </w:pPr>
          </w:p>
          <w:p w:rsidR="0037482E" w:rsidRPr="00065147" w:rsidRDefault="0037482E" w:rsidP="00AB2195">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0"/>
              </w:rPr>
            </w:pPr>
          </w:p>
          <w:p w:rsidR="00D02EC2" w:rsidRPr="00065147" w:rsidRDefault="00D02EC2" w:rsidP="00AB2195">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0"/>
              </w:rPr>
            </w:pPr>
            <w:r w:rsidRPr="00065147">
              <w:rPr>
                <w:rFonts w:ascii="Times New Roman" w:eastAsia="Times New Roman" w:hAnsi="Times New Roman" w:cs="Times New Roman"/>
                <w:color w:val="000000"/>
              </w:rPr>
              <w:t>Директор</w:t>
            </w:r>
          </w:p>
          <w:p w:rsidR="00924497" w:rsidRDefault="00924497" w:rsidP="00AB2195">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0"/>
              </w:rPr>
            </w:pPr>
          </w:p>
          <w:p w:rsidR="00F939DF" w:rsidRPr="00065147" w:rsidRDefault="00F939DF" w:rsidP="00AB2195">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0"/>
              </w:rPr>
            </w:pPr>
          </w:p>
          <w:p w:rsidR="00D02EC2" w:rsidRPr="00065147" w:rsidRDefault="00D02EC2" w:rsidP="005314B9">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r w:rsidRPr="00065147">
              <w:rPr>
                <w:rFonts w:ascii="Times New Roman" w:eastAsia="Times New Roman" w:hAnsi="Times New Roman" w:cs="Times New Roman"/>
                <w:color w:val="000000"/>
              </w:rPr>
              <w:t>___________</w:t>
            </w:r>
            <w:r w:rsidR="00780026" w:rsidRPr="00065147">
              <w:rPr>
                <w:rFonts w:ascii="Times New Roman" w:eastAsia="Times New Roman" w:hAnsi="Times New Roman" w:cs="Times New Roman"/>
                <w:color w:val="000000"/>
              </w:rPr>
              <w:t>_____</w:t>
            </w:r>
            <w:r w:rsidRPr="00065147">
              <w:rPr>
                <w:rFonts w:ascii="Times New Roman" w:eastAsia="Times New Roman" w:hAnsi="Times New Roman" w:cs="Times New Roman"/>
                <w:color w:val="000000"/>
              </w:rPr>
              <w:t>_____</w:t>
            </w:r>
          </w:p>
        </w:tc>
        <w:tc>
          <w:tcPr>
            <w:tcW w:w="4814" w:type="dxa"/>
            <w:tcBorders>
              <w:left w:val="nil"/>
            </w:tcBorders>
          </w:tcPr>
          <w:p w:rsidR="00D02EC2" w:rsidRPr="0010722E" w:rsidRDefault="00D02EC2" w:rsidP="00AB2195">
            <w:pPr>
              <w:widowControl w:val="0"/>
              <w:suppressAutoHyphens/>
              <w:autoSpaceDE w:val="0"/>
              <w:autoSpaceDN w:val="0"/>
              <w:adjustRightInd w:val="0"/>
              <w:spacing w:after="0" w:line="240" w:lineRule="auto"/>
              <w:ind w:firstLine="5"/>
              <w:contextualSpacing/>
              <w:rPr>
                <w:rFonts w:ascii="Times New Roman" w:eastAsia="Times New Roman" w:hAnsi="Times New Roman" w:cs="Times New Roman"/>
                <w:color w:val="000000"/>
              </w:rPr>
            </w:pPr>
            <w:r w:rsidRPr="0010722E">
              <w:rPr>
                <w:rFonts w:ascii="Times New Roman" w:eastAsia="Times New Roman" w:hAnsi="Times New Roman" w:cs="Times New Roman"/>
                <w:color w:val="000000"/>
              </w:rPr>
              <w:t>Заказчик</w:t>
            </w:r>
          </w:p>
          <w:p w:rsidR="00A42C05" w:rsidRDefault="00A42C05"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C73132" w:rsidRDefault="00C7313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A42C05" w:rsidRDefault="00A42C05"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F939DF" w:rsidRDefault="00F939DF"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F939DF" w:rsidRDefault="00F939DF"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F939DF" w:rsidRDefault="00F939DF"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F939DF" w:rsidRDefault="00F939DF"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F939DF" w:rsidRDefault="00F939DF"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F939DF" w:rsidRPr="00065147" w:rsidRDefault="00F939DF"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A42C05" w:rsidRPr="00065147" w:rsidRDefault="00A42C05"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A42C05" w:rsidRPr="00065147" w:rsidRDefault="00A42C05"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A42C05" w:rsidRPr="00065147" w:rsidRDefault="00A42C05"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p w:rsidR="006203A2" w:rsidRPr="00065147" w:rsidRDefault="006203A2" w:rsidP="001003FB">
            <w:pPr>
              <w:widowControl w:val="0"/>
              <w:tabs>
                <w:tab w:val="left" w:pos="426"/>
              </w:tabs>
              <w:suppressAutoHyphens/>
              <w:autoSpaceDE w:val="0"/>
              <w:autoSpaceDN w:val="0"/>
              <w:adjustRightInd w:val="0"/>
              <w:spacing w:after="0" w:line="240" w:lineRule="auto"/>
              <w:rPr>
                <w:rFonts w:ascii="Times New Roman" w:eastAsia="Times New Roman" w:hAnsi="Times New Roman" w:cs="Times New Roman"/>
                <w:color w:val="000000"/>
              </w:rPr>
            </w:pPr>
          </w:p>
        </w:tc>
      </w:tr>
      <w:bookmarkEnd w:id="1"/>
    </w:tbl>
    <w:p w:rsidR="00DE26C4" w:rsidRPr="00065147" w:rsidRDefault="00DE26C4" w:rsidP="00AB2195">
      <w:pPr>
        <w:pStyle w:val="ConsPlusNormal"/>
        <w:suppressAutoHyphens/>
        <w:ind w:firstLine="567"/>
        <w:jc w:val="right"/>
        <w:rPr>
          <w:rFonts w:ascii="Times New Roman" w:hAnsi="Times New Roman"/>
          <w:sz w:val="22"/>
          <w:szCs w:val="22"/>
        </w:rPr>
      </w:pPr>
    </w:p>
    <w:p w:rsidR="00C53C0A" w:rsidRPr="00065147" w:rsidRDefault="00C53C0A" w:rsidP="00AB2195">
      <w:pPr>
        <w:pStyle w:val="ConsPlusNormal"/>
        <w:suppressAutoHyphens/>
        <w:ind w:hanging="284"/>
        <w:jc w:val="right"/>
        <w:rPr>
          <w:rFonts w:ascii="Times New Roman" w:hAnsi="Times New Roman"/>
          <w:sz w:val="22"/>
          <w:szCs w:val="22"/>
        </w:rPr>
      </w:pPr>
      <w:r w:rsidRPr="00065147">
        <w:rPr>
          <w:rFonts w:ascii="Times New Roman" w:hAnsi="Times New Roman"/>
          <w:sz w:val="22"/>
          <w:szCs w:val="22"/>
        </w:rPr>
        <w:lastRenderedPageBreak/>
        <w:t>Приложение № 1</w:t>
      </w:r>
    </w:p>
    <w:p w:rsidR="00DB1460" w:rsidRPr="00065147" w:rsidRDefault="00C53C0A" w:rsidP="00AB2195">
      <w:pPr>
        <w:pStyle w:val="ConsPlusNormal"/>
        <w:suppressAutoHyphens/>
        <w:ind w:hanging="284"/>
        <w:jc w:val="right"/>
        <w:rPr>
          <w:rFonts w:ascii="Times New Roman" w:hAnsi="Times New Roman"/>
          <w:sz w:val="22"/>
          <w:szCs w:val="22"/>
        </w:rPr>
      </w:pPr>
      <w:r w:rsidRPr="00065147">
        <w:rPr>
          <w:rFonts w:ascii="Times New Roman" w:hAnsi="Times New Roman"/>
          <w:sz w:val="22"/>
          <w:szCs w:val="22"/>
        </w:rPr>
        <w:t>к договору на оказание услуг</w:t>
      </w:r>
      <w:r w:rsidR="009B3B02" w:rsidRPr="00065147">
        <w:rPr>
          <w:rFonts w:ascii="Times New Roman" w:hAnsi="Times New Roman"/>
          <w:sz w:val="22"/>
          <w:szCs w:val="22"/>
        </w:rPr>
        <w:t xml:space="preserve"> </w:t>
      </w:r>
      <w:r w:rsidR="00514E7B" w:rsidRPr="00065147">
        <w:rPr>
          <w:rFonts w:ascii="Times New Roman" w:hAnsi="Times New Roman"/>
          <w:sz w:val="22"/>
          <w:szCs w:val="22"/>
        </w:rPr>
        <w:t xml:space="preserve">по </w:t>
      </w:r>
      <w:r w:rsidRPr="00065147">
        <w:rPr>
          <w:rFonts w:ascii="Times New Roman" w:hAnsi="Times New Roman"/>
          <w:sz w:val="22"/>
          <w:szCs w:val="22"/>
        </w:rPr>
        <w:t xml:space="preserve">отключению </w:t>
      </w:r>
    </w:p>
    <w:p w:rsidR="00C53C0A" w:rsidRPr="00065147" w:rsidRDefault="00C53C0A" w:rsidP="00AB2195">
      <w:pPr>
        <w:pStyle w:val="ConsPlusNormal"/>
        <w:suppressAutoHyphens/>
        <w:ind w:hanging="284"/>
        <w:jc w:val="right"/>
        <w:rPr>
          <w:rFonts w:ascii="Times New Roman" w:hAnsi="Times New Roman"/>
          <w:sz w:val="22"/>
          <w:szCs w:val="22"/>
        </w:rPr>
      </w:pPr>
      <w:r w:rsidRPr="00065147">
        <w:rPr>
          <w:rFonts w:ascii="Times New Roman" w:hAnsi="Times New Roman"/>
          <w:sz w:val="22"/>
          <w:szCs w:val="22"/>
        </w:rPr>
        <w:t>и включению</w:t>
      </w:r>
      <w:r w:rsidR="009B3B02" w:rsidRPr="00065147">
        <w:rPr>
          <w:rFonts w:ascii="Times New Roman" w:hAnsi="Times New Roman"/>
          <w:sz w:val="22"/>
          <w:szCs w:val="22"/>
        </w:rPr>
        <w:t xml:space="preserve"> </w:t>
      </w:r>
      <w:r w:rsidRPr="00065147">
        <w:rPr>
          <w:rFonts w:ascii="Times New Roman" w:hAnsi="Times New Roman"/>
          <w:sz w:val="22"/>
          <w:szCs w:val="22"/>
        </w:rPr>
        <w:t>холодного водоснабжения</w:t>
      </w:r>
    </w:p>
    <w:p w:rsidR="00C53C0A" w:rsidRPr="00065147" w:rsidRDefault="00C53C0A" w:rsidP="00AB2195">
      <w:pPr>
        <w:pStyle w:val="ConsPlusNormal"/>
        <w:suppressAutoHyphens/>
        <w:ind w:hanging="284"/>
        <w:jc w:val="right"/>
        <w:rPr>
          <w:rFonts w:ascii="Times New Roman" w:hAnsi="Times New Roman"/>
          <w:sz w:val="22"/>
          <w:szCs w:val="22"/>
        </w:rPr>
      </w:pPr>
      <w:r w:rsidRPr="00065147">
        <w:rPr>
          <w:rFonts w:ascii="Times New Roman" w:hAnsi="Times New Roman"/>
          <w:sz w:val="22"/>
          <w:szCs w:val="22"/>
        </w:rPr>
        <w:t xml:space="preserve">№ </w:t>
      </w:r>
      <w:r w:rsidR="00C73132">
        <w:rPr>
          <w:rFonts w:ascii="Times New Roman" w:hAnsi="Times New Roman"/>
          <w:sz w:val="22"/>
          <w:szCs w:val="22"/>
        </w:rPr>
        <w:t>______________________</w:t>
      </w:r>
    </w:p>
    <w:p w:rsidR="00C53C0A" w:rsidRPr="00065147" w:rsidRDefault="009B3B02" w:rsidP="00AB2195">
      <w:pPr>
        <w:pStyle w:val="ConsPlusNormal"/>
        <w:suppressAutoHyphens/>
        <w:ind w:hanging="284"/>
        <w:jc w:val="right"/>
        <w:rPr>
          <w:rFonts w:ascii="Times New Roman" w:hAnsi="Times New Roman"/>
          <w:sz w:val="22"/>
          <w:szCs w:val="22"/>
        </w:rPr>
      </w:pPr>
      <w:r w:rsidRPr="00065147">
        <w:rPr>
          <w:rFonts w:ascii="Times New Roman" w:hAnsi="Times New Roman"/>
          <w:sz w:val="22"/>
          <w:szCs w:val="22"/>
        </w:rPr>
        <w:t>от «__</w:t>
      </w:r>
      <w:r w:rsidR="00A42C05" w:rsidRPr="00065147">
        <w:rPr>
          <w:rFonts w:ascii="Times New Roman" w:hAnsi="Times New Roman"/>
          <w:sz w:val="22"/>
          <w:szCs w:val="22"/>
        </w:rPr>
        <w:t>_</w:t>
      </w:r>
      <w:r w:rsidR="00004291" w:rsidRPr="00065147">
        <w:rPr>
          <w:rFonts w:ascii="Times New Roman" w:hAnsi="Times New Roman"/>
          <w:sz w:val="22"/>
          <w:szCs w:val="22"/>
        </w:rPr>
        <w:t>_</w:t>
      </w:r>
      <w:r w:rsidR="00F939DF">
        <w:rPr>
          <w:rFonts w:ascii="Times New Roman" w:hAnsi="Times New Roman"/>
          <w:sz w:val="22"/>
          <w:szCs w:val="22"/>
        </w:rPr>
        <w:t>_</w:t>
      </w:r>
      <w:r w:rsidRPr="00065147">
        <w:rPr>
          <w:rFonts w:ascii="Times New Roman" w:hAnsi="Times New Roman"/>
          <w:sz w:val="22"/>
          <w:szCs w:val="22"/>
        </w:rPr>
        <w:t>__» ____</w:t>
      </w:r>
      <w:r w:rsidR="006203A2" w:rsidRPr="00065147">
        <w:rPr>
          <w:rFonts w:ascii="Times New Roman" w:hAnsi="Times New Roman"/>
          <w:sz w:val="22"/>
          <w:szCs w:val="22"/>
        </w:rPr>
        <w:t>_</w:t>
      </w:r>
      <w:r w:rsidR="00A42C05" w:rsidRPr="00065147">
        <w:rPr>
          <w:rFonts w:ascii="Times New Roman" w:hAnsi="Times New Roman"/>
          <w:sz w:val="22"/>
          <w:szCs w:val="22"/>
        </w:rPr>
        <w:t>___</w:t>
      </w:r>
      <w:r w:rsidR="006203A2" w:rsidRPr="00065147">
        <w:rPr>
          <w:rFonts w:ascii="Times New Roman" w:hAnsi="Times New Roman"/>
          <w:sz w:val="22"/>
          <w:szCs w:val="22"/>
        </w:rPr>
        <w:t>_</w:t>
      </w:r>
      <w:r w:rsidR="00F939DF">
        <w:rPr>
          <w:rFonts w:ascii="Times New Roman" w:hAnsi="Times New Roman"/>
          <w:sz w:val="22"/>
          <w:szCs w:val="22"/>
        </w:rPr>
        <w:t>_</w:t>
      </w:r>
      <w:r w:rsidRPr="00065147">
        <w:rPr>
          <w:rFonts w:ascii="Times New Roman" w:hAnsi="Times New Roman"/>
          <w:sz w:val="22"/>
          <w:szCs w:val="22"/>
        </w:rPr>
        <w:t>____</w:t>
      </w:r>
      <w:r w:rsidR="00004291" w:rsidRPr="00065147">
        <w:rPr>
          <w:rFonts w:ascii="Times New Roman" w:hAnsi="Times New Roman"/>
          <w:sz w:val="22"/>
          <w:szCs w:val="22"/>
        </w:rPr>
        <w:t>_</w:t>
      </w:r>
      <w:r w:rsidR="00F939DF">
        <w:rPr>
          <w:rFonts w:ascii="Times New Roman" w:hAnsi="Times New Roman"/>
          <w:sz w:val="22"/>
          <w:szCs w:val="22"/>
        </w:rPr>
        <w:t xml:space="preserve">______ </w:t>
      </w:r>
      <w:r w:rsidR="000039D0" w:rsidRPr="00065147">
        <w:rPr>
          <w:rFonts w:ascii="Times New Roman" w:hAnsi="Times New Roman"/>
          <w:sz w:val="22"/>
          <w:szCs w:val="22"/>
        </w:rPr>
        <w:t>20</w:t>
      </w:r>
      <w:r w:rsidR="00D35448" w:rsidRPr="00065147">
        <w:rPr>
          <w:rFonts w:ascii="Times New Roman" w:hAnsi="Times New Roman"/>
          <w:sz w:val="22"/>
          <w:szCs w:val="22"/>
        </w:rPr>
        <w:t xml:space="preserve"> </w:t>
      </w:r>
      <w:r w:rsidR="00C53C0A" w:rsidRPr="00065147">
        <w:rPr>
          <w:rFonts w:ascii="Times New Roman" w:hAnsi="Times New Roman"/>
          <w:sz w:val="22"/>
          <w:szCs w:val="22"/>
        </w:rPr>
        <w:t>г.</w:t>
      </w:r>
    </w:p>
    <w:p w:rsidR="00C53C0A" w:rsidRPr="00065147" w:rsidRDefault="00C53C0A" w:rsidP="00AB2195">
      <w:pPr>
        <w:pStyle w:val="ConsPlusNormal"/>
        <w:suppressAutoHyphens/>
        <w:ind w:firstLine="0"/>
        <w:jc w:val="both"/>
        <w:rPr>
          <w:rFonts w:ascii="Times New Roman" w:hAnsi="Times New Roman"/>
          <w:sz w:val="22"/>
          <w:szCs w:val="22"/>
        </w:rPr>
      </w:pPr>
    </w:p>
    <w:p w:rsidR="00C53C0A" w:rsidRPr="00065147" w:rsidRDefault="00C53C0A" w:rsidP="00AB2195">
      <w:pPr>
        <w:pStyle w:val="ConsPlusNormal"/>
        <w:suppressAutoHyphens/>
        <w:ind w:firstLine="567"/>
        <w:jc w:val="both"/>
        <w:rPr>
          <w:rFonts w:ascii="Times New Roman" w:hAnsi="Times New Roman"/>
          <w:sz w:val="22"/>
          <w:szCs w:val="22"/>
        </w:rPr>
      </w:pPr>
    </w:p>
    <w:p w:rsidR="006B127B" w:rsidRPr="00065147" w:rsidRDefault="006B127B" w:rsidP="00AB2195">
      <w:pPr>
        <w:pStyle w:val="ConsPlusNormal"/>
        <w:suppressAutoHyphens/>
        <w:ind w:firstLine="567"/>
        <w:jc w:val="both"/>
        <w:rPr>
          <w:rFonts w:ascii="Times New Roman" w:hAnsi="Times New Roman"/>
          <w:sz w:val="22"/>
          <w:szCs w:val="22"/>
        </w:rPr>
      </w:pPr>
    </w:p>
    <w:p w:rsidR="00C53C0A" w:rsidRPr="00065147" w:rsidRDefault="00C53C0A" w:rsidP="00AB2195">
      <w:pPr>
        <w:pStyle w:val="ConsPlusNormal"/>
        <w:suppressAutoHyphens/>
        <w:ind w:firstLine="0"/>
        <w:jc w:val="center"/>
        <w:rPr>
          <w:rFonts w:ascii="Times New Roman" w:hAnsi="Times New Roman"/>
          <w:b/>
          <w:sz w:val="22"/>
          <w:szCs w:val="22"/>
        </w:rPr>
      </w:pPr>
      <w:bookmarkStart w:id="2" w:name="P1344"/>
      <w:bookmarkEnd w:id="2"/>
      <w:r w:rsidRPr="00065147">
        <w:rPr>
          <w:rFonts w:ascii="Times New Roman" w:hAnsi="Times New Roman"/>
          <w:b/>
          <w:sz w:val="22"/>
          <w:szCs w:val="22"/>
        </w:rPr>
        <w:t>СПЕЦИФИКАЦИЯ</w:t>
      </w:r>
    </w:p>
    <w:p w:rsidR="00C53C0A" w:rsidRPr="00065147" w:rsidRDefault="00C53C0A" w:rsidP="00AB2195">
      <w:pPr>
        <w:pStyle w:val="ConsPlusNormal"/>
        <w:suppressAutoHyphens/>
        <w:ind w:firstLine="567"/>
        <w:jc w:val="both"/>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
        <w:gridCol w:w="4831"/>
        <w:gridCol w:w="1226"/>
        <w:gridCol w:w="1322"/>
        <w:gridCol w:w="1696"/>
      </w:tblGrid>
      <w:tr w:rsidR="00C53C0A" w:rsidRPr="00065147" w:rsidTr="00065147">
        <w:tc>
          <w:tcPr>
            <w:tcW w:w="292" w:type="pct"/>
            <w:vMerge w:val="restart"/>
          </w:tcPr>
          <w:p w:rsidR="00C53C0A" w:rsidRPr="00065147" w:rsidRDefault="0068388A" w:rsidP="00DE26C4">
            <w:pPr>
              <w:pStyle w:val="ConsPlusNormal"/>
              <w:suppressAutoHyphens/>
              <w:ind w:firstLine="0"/>
              <w:jc w:val="center"/>
              <w:rPr>
                <w:rFonts w:ascii="Times New Roman" w:hAnsi="Times New Roman"/>
                <w:sz w:val="22"/>
                <w:szCs w:val="22"/>
              </w:rPr>
            </w:pPr>
            <w:r w:rsidRPr="00065147">
              <w:rPr>
                <w:rFonts w:ascii="Times New Roman" w:hAnsi="Times New Roman"/>
                <w:sz w:val="22"/>
                <w:szCs w:val="22"/>
              </w:rPr>
              <w:t>№</w:t>
            </w:r>
            <w:r w:rsidR="00C53C0A" w:rsidRPr="00065147">
              <w:rPr>
                <w:rFonts w:ascii="Times New Roman" w:hAnsi="Times New Roman"/>
                <w:sz w:val="22"/>
                <w:szCs w:val="22"/>
              </w:rPr>
              <w:t xml:space="preserve"> п/п</w:t>
            </w:r>
          </w:p>
        </w:tc>
        <w:tc>
          <w:tcPr>
            <w:tcW w:w="2506" w:type="pct"/>
            <w:vMerge w:val="restart"/>
          </w:tcPr>
          <w:p w:rsidR="00C53C0A" w:rsidRPr="00065147" w:rsidRDefault="00C53C0A" w:rsidP="007A5AAF">
            <w:pPr>
              <w:pStyle w:val="ConsPlusNormal"/>
              <w:suppressAutoHyphens/>
              <w:ind w:firstLine="0"/>
              <w:jc w:val="center"/>
              <w:rPr>
                <w:rFonts w:ascii="Times New Roman" w:hAnsi="Times New Roman"/>
                <w:sz w:val="22"/>
                <w:szCs w:val="22"/>
              </w:rPr>
            </w:pPr>
            <w:r w:rsidRPr="00065147">
              <w:rPr>
                <w:rFonts w:ascii="Times New Roman" w:hAnsi="Times New Roman"/>
                <w:sz w:val="22"/>
                <w:szCs w:val="22"/>
              </w:rPr>
              <w:t xml:space="preserve">Наименование </w:t>
            </w:r>
            <w:r w:rsidR="00AE788C" w:rsidRPr="00065147">
              <w:rPr>
                <w:rFonts w:ascii="Times New Roman" w:hAnsi="Times New Roman"/>
                <w:sz w:val="22"/>
                <w:szCs w:val="22"/>
              </w:rPr>
              <w:t>услуг</w:t>
            </w:r>
            <w:r w:rsidR="00796FC4" w:rsidRPr="00065147">
              <w:rPr>
                <w:rFonts w:ascii="Times New Roman" w:hAnsi="Times New Roman"/>
                <w:sz w:val="22"/>
                <w:szCs w:val="22"/>
              </w:rPr>
              <w:t>и</w:t>
            </w:r>
          </w:p>
        </w:tc>
        <w:tc>
          <w:tcPr>
            <w:tcW w:w="636" w:type="pct"/>
            <w:vMerge w:val="restart"/>
          </w:tcPr>
          <w:p w:rsidR="00C53C0A" w:rsidRPr="00065147" w:rsidRDefault="00C53C0A" w:rsidP="00AB2195">
            <w:pPr>
              <w:pStyle w:val="ConsPlusNormal"/>
              <w:suppressAutoHyphens/>
              <w:ind w:firstLine="0"/>
              <w:jc w:val="center"/>
              <w:rPr>
                <w:rFonts w:ascii="Times New Roman" w:hAnsi="Times New Roman"/>
                <w:sz w:val="22"/>
                <w:szCs w:val="22"/>
              </w:rPr>
            </w:pPr>
            <w:r w:rsidRPr="00065147">
              <w:rPr>
                <w:rFonts w:ascii="Times New Roman" w:hAnsi="Times New Roman"/>
                <w:sz w:val="22"/>
                <w:szCs w:val="22"/>
              </w:rPr>
              <w:t>Количество</w:t>
            </w:r>
          </w:p>
        </w:tc>
        <w:tc>
          <w:tcPr>
            <w:tcW w:w="1566" w:type="pct"/>
            <w:gridSpan w:val="2"/>
          </w:tcPr>
          <w:p w:rsidR="00C53C0A" w:rsidRPr="00065147" w:rsidRDefault="00C53C0A" w:rsidP="00AB2195">
            <w:pPr>
              <w:pStyle w:val="ConsPlusNormal"/>
              <w:suppressAutoHyphens/>
              <w:ind w:hanging="45"/>
              <w:jc w:val="center"/>
              <w:rPr>
                <w:rFonts w:ascii="Times New Roman" w:hAnsi="Times New Roman"/>
                <w:sz w:val="22"/>
                <w:szCs w:val="22"/>
              </w:rPr>
            </w:pPr>
            <w:r w:rsidRPr="00065147">
              <w:rPr>
                <w:rFonts w:ascii="Times New Roman" w:hAnsi="Times New Roman"/>
                <w:sz w:val="22"/>
                <w:szCs w:val="22"/>
              </w:rPr>
              <w:t>Стоимость, руб.</w:t>
            </w:r>
          </w:p>
        </w:tc>
      </w:tr>
      <w:tr w:rsidR="00C53C0A" w:rsidRPr="00065147" w:rsidTr="00065147">
        <w:tc>
          <w:tcPr>
            <w:tcW w:w="292" w:type="pct"/>
            <w:vMerge/>
          </w:tcPr>
          <w:p w:rsidR="00C53C0A" w:rsidRPr="00065147" w:rsidRDefault="00C53C0A" w:rsidP="00AB2195">
            <w:pPr>
              <w:suppressAutoHyphens/>
              <w:spacing w:after="0" w:line="240" w:lineRule="auto"/>
              <w:ind w:firstLine="567"/>
              <w:jc w:val="center"/>
              <w:rPr>
                <w:rFonts w:ascii="Times New Roman" w:hAnsi="Times New Roman" w:cs="Times New Roman"/>
              </w:rPr>
            </w:pPr>
          </w:p>
        </w:tc>
        <w:tc>
          <w:tcPr>
            <w:tcW w:w="2506" w:type="pct"/>
            <w:vMerge/>
          </w:tcPr>
          <w:p w:rsidR="00C53C0A" w:rsidRPr="00065147" w:rsidRDefault="00C53C0A" w:rsidP="00AB2195">
            <w:pPr>
              <w:suppressAutoHyphens/>
              <w:spacing w:after="0" w:line="240" w:lineRule="auto"/>
              <w:ind w:firstLine="567"/>
              <w:jc w:val="center"/>
              <w:rPr>
                <w:rFonts w:ascii="Times New Roman" w:hAnsi="Times New Roman" w:cs="Times New Roman"/>
              </w:rPr>
            </w:pPr>
          </w:p>
        </w:tc>
        <w:tc>
          <w:tcPr>
            <w:tcW w:w="636" w:type="pct"/>
            <w:vMerge/>
          </w:tcPr>
          <w:p w:rsidR="00C53C0A" w:rsidRPr="00065147" w:rsidRDefault="00C53C0A" w:rsidP="00AB2195">
            <w:pPr>
              <w:suppressAutoHyphens/>
              <w:spacing w:after="0" w:line="240" w:lineRule="auto"/>
              <w:ind w:firstLine="567"/>
              <w:jc w:val="center"/>
              <w:rPr>
                <w:rFonts w:ascii="Times New Roman" w:hAnsi="Times New Roman" w:cs="Times New Roman"/>
              </w:rPr>
            </w:pPr>
          </w:p>
        </w:tc>
        <w:tc>
          <w:tcPr>
            <w:tcW w:w="686" w:type="pct"/>
          </w:tcPr>
          <w:p w:rsidR="0068388A" w:rsidRPr="00065147" w:rsidRDefault="0068388A" w:rsidP="00AB2195">
            <w:pPr>
              <w:pStyle w:val="ConsPlusNormal"/>
              <w:suppressAutoHyphens/>
              <w:ind w:firstLine="0"/>
              <w:jc w:val="center"/>
              <w:rPr>
                <w:rFonts w:ascii="Times New Roman" w:hAnsi="Times New Roman"/>
                <w:sz w:val="22"/>
                <w:szCs w:val="22"/>
              </w:rPr>
            </w:pPr>
            <w:r w:rsidRPr="00065147">
              <w:rPr>
                <w:rFonts w:ascii="Times New Roman" w:hAnsi="Times New Roman"/>
                <w:sz w:val="22"/>
                <w:szCs w:val="22"/>
              </w:rPr>
              <w:t>Единица</w:t>
            </w:r>
          </w:p>
          <w:p w:rsidR="00C53C0A" w:rsidRPr="00065147" w:rsidRDefault="00C53C0A" w:rsidP="00AB2195">
            <w:pPr>
              <w:pStyle w:val="ConsPlusNormal"/>
              <w:suppressAutoHyphens/>
              <w:ind w:firstLine="0"/>
              <w:jc w:val="center"/>
              <w:rPr>
                <w:rFonts w:ascii="Times New Roman" w:hAnsi="Times New Roman"/>
                <w:sz w:val="22"/>
                <w:szCs w:val="22"/>
              </w:rPr>
            </w:pPr>
            <w:r w:rsidRPr="00065147">
              <w:rPr>
                <w:rFonts w:ascii="Times New Roman" w:hAnsi="Times New Roman"/>
                <w:sz w:val="22"/>
                <w:szCs w:val="22"/>
              </w:rPr>
              <w:t>измерения</w:t>
            </w:r>
          </w:p>
        </w:tc>
        <w:tc>
          <w:tcPr>
            <w:tcW w:w="880" w:type="pct"/>
          </w:tcPr>
          <w:p w:rsidR="00D74E5E" w:rsidRPr="00065147" w:rsidRDefault="001C0889" w:rsidP="00AB2195">
            <w:pPr>
              <w:pStyle w:val="ConsPlusNormal"/>
              <w:suppressAutoHyphens/>
              <w:ind w:firstLine="0"/>
              <w:jc w:val="center"/>
              <w:rPr>
                <w:rFonts w:ascii="Times New Roman" w:hAnsi="Times New Roman"/>
                <w:sz w:val="22"/>
                <w:szCs w:val="22"/>
              </w:rPr>
            </w:pPr>
            <w:r w:rsidRPr="00065147">
              <w:rPr>
                <w:rFonts w:ascii="Times New Roman" w:hAnsi="Times New Roman"/>
                <w:sz w:val="22"/>
                <w:szCs w:val="22"/>
              </w:rPr>
              <w:t>Сумма</w:t>
            </w:r>
            <w:r w:rsidR="009266E1" w:rsidRPr="00065147">
              <w:rPr>
                <w:rFonts w:ascii="Times New Roman" w:hAnsi="Times New Roman"/>
                <w:sz w:val="22"/>
                <w:szCs w:val="22"/>
              </w:rPr>
              <w:t xml:space="preserve"> с учётом НДС 20</w:t>
            </w:r>
            <w:r w:rsidR="00065147" w:rsidRPr="00065147">
              <w:rPr>
                <w:rFonts w:ascii="Times New Roman" w:hAnsi="Times New Roman"/>
                <w:sz w:val="22"/>
                <w:szCs w:val="22"/>
              </w:rPr>
              <w:t xml:space="preserve"> </w:t>
            </w:r>
            <w:r w:rsidR="009266E1" w:rsidRPr="00065147">
              <w:rPr>
                <w:rFonts w:ascii="Times New Roman" w:hAnsi="Times New Roman"/>
                <w:sz w:val="22"/>
                <w:szCs w:val="22"/>
              </w:rPr>
              <w:t>%</w:t>
            </w:r>
            <w:r w:rsidR="00F939DF">
              <w:rPr>
                <w:rFonts w:ascii="Times New Roman" w:hAnsi="Times New Roman"/>
                <w:sz w:val="22"/>
                <w:szCs w:val="22"/>
              </w:rPr>
              <w:t xml:space="preserve"> </w:t>
            </w:r>
            <w:r w:rsidRPr="00065147">
              <w:rPr>
                <w:rFonts w:ascii="Times New Roman" w:hAnsi="Times New Roman"/>
                <w:sz w:val="22"/>
                <w:szCs w:val="22"/>
              </w:rPr>
              <w:t>/ руб.</w:t>
            </w:r>
          </w:p>
        </w:tc>
      </w:tr>
      <w:tr w:rsidR="00C53C0A" w:rsidRPr="00065147" w:rsidTr="00065147">
        <w:trPr>
          <w:trHeight w:val="561"/>
        </w:trPr>
        <w:tc>
          <w:tcPr>
            <w:tcW w:w="292" w:type="pct"/>
          </w:tcPr>
          <w:p w:rsidR="00C53C0A" w:rsidRPr="00065147" w:rsidRDefault="00C53C0A" w:rsidP="00AB2195">
            <w:pPr>
              <w:pStyle w:val="ConsPlusNormal"/>
              <w:suppressAutoHyphens/>
              <w:ind w:firstLine="567"/>
              <w:jc w:val="center"/>
              <w:rPr>
                <w:rFonts w:ascii="Times New Roman" w:hAnsi="Times New Roman"/>
                <w:sz w:val="22"/>
                <w:szCs w:val="22"/>
              </w:rPr>
            </w:pPr>
          </w:p>
          <w:p w:rsidR="00C53C0A" w:rsidRPr="00065147" w:rsidRDefault="00C53C0A" w:rsidP="00AB2195">
            <w:pPr>
              <w:pStyle w:val="ConsPlusNormal"/>
              <w:suppressAutoHyphens/>
              <w:ind w:firstLine="0"/>
              <w:jc w:val="center"/>
              <w:rPr>
                <w:rFonts w:ascii="Times New Roman" w:hAnsi="Times New Roman"/>
                <w:sz w:val="22"/>
                <w:szCs w:val="22"/>
              </w:rPr>
            </w:pPr>
            <w:r w:rsidRPr="00065147">
              <w:rPr>
                <w:rFonts w:ascii="Times New Roman" w:hAnsi="Times New Roman"/>
                <w:sz w:val="22"/>
                <w:szCs w:val="22"/>
              </w:rPr>
              <w:t>1</w:t>
            </w:r>
          </w:p>
          <w:p w:rsidR="00C53C0A" w:rsidRPr="00065147" w:rsidRDefault="00C53C0A" w:rsidP="00AB2195">
            <w:pPr>
              <w:pStyle w:val="ConsPlusNormal"/>
              <w:suppressAutoHyphens/>
              <w:ind w:firstLine="567"/>
              <w:jc w:val="center"/>
              <w:rPr>
                <w:rFonts w:ascii="Times New Roman" w:hAnsi="Times New Roman"/>
                <w:sz w:val="22"/>
                <w:szCs w:val="22"/>
              </w:rPr>
            </w:pPr>
          </w:p>
        </w:tc>
        <w:tc>
          <w:tcPr>
            <w:tcW w:w="2506" w:type="pct"/>
          </w:tcPr>
          <w:p w:rsidR="00C53C0A" w:rsidRPr="00065147" w:rsidRDefault="009467A4" w:rsidP="00C73132">
            <w:pPr>
              <w:suppressAutoHyphens/>
              <w:spacing w:after="0" w:line="240" w:lineRule="auto"/>
              <w:jc w:val="both"/>
              <w:rPr>
                <w:rFonts w:ascii="Times New Roman" w:hAnsi="Times New Roman" w:cs="Times New Roman"/>
                <w:color w:val="000000"/>
              </w:rPr>
            </w:pPr>
            <w:r w:rsidRPr="00065147">
              <w:rPr>
                <w:rStyle w:val="FontStyle72"/>
                <w:sz w:val="22"/>
                <w:szCs w:val="22"/>
              </w:rPr>
              <w:t xml:space="preserve">Отключение и включение холодного водоснабжения (задвижка </w:t>
            </w:r>
            <w:r w:rsidRPr="00065147">
              <w:rPr>
                <w:rStyle w:val="FontStyle72"/>
                <w:sz w:val="22"/>
                <w:szCs w:val="22"/>
                <w:lang w:val="en-US"/>
              </w:rPr>
              <w:t>d</w:t>
            </w:r>
            <w:r w:rsidRPr="00065147">
              <w:rPr>
                <w:rStyle w:val="FontStyle72"/>
                <w:sz w:val="22"/>
                <w:szCs w:val="22"/>
              </w:rPr>
              <w:t xml:space="preserve"> - </w:t>
            </w:r>
            <w:r w:rsidR="00C73132">
              <w:rPr>
                <w:rStyle w:val="FontStyle72"/>
                <w:sz w:val="22"/>
                <w:szCs w:val="22"/>
              </w:rPr>
              <w:t>_____</w:t>
            </w:r>
            <w:r w:rsidRPr="00065147">
              <w:rPr>
                <w:rStyle w:val="FontStyle72"/>
                <w:sz w:val="22"/>
                <w:szCs w:val="22"/>
              </w:rPr>
              <w:t xml:space="preserve"> мм.) по адресу:</w:t>
            </w:r>
            <w:r w:rsidR="00004291" w:rsidRPr="00065147">
              <w:rPr>
                <w:rStyle w:val="FontStyle72"/>
                <w:sz w:val="22"/>
                <w:szCs w:val="22"/>
              </w:rPr>
              <w:t xml:space="preserve"> </w:t>
            </w:r>
            <w:r w:rsidR="00C73132">
              <w:rPr>
                <w:rFonts w:eastAsia="Times New Roman"/>
              </w:rPr>
              <w:t>_____________________________</w:t>
            </w:r>
          </w:p>
        </w:tc>
        <w:tc>
          <w:tcPr>
            <w:tcW w:w="636" w:type="pct"/>
          </w:tcPr>
          <w:p w:rsidR="00C53C0A" w:rsidRPr="00065147" w:rsidRDefault="00C53C0A" w:rsidP="00AB2195">
            <w:pPr>
              <w:pStyle w:val="ConsPlusNormal"/>
              <w:suppressAutoHyphens/>
              <w:ind w:firstLine="48"/>
              <w:jc w:val="center"/>
              <w:rPr>
                <w:rFonts w:ascii="Times New Roman" w:hAnsi="Times New Roman"/>
                <w:sz w:val="22"/>
                <w:szCs w:val="22"/>
              </w:rPr>
            </w:pPr>
          </w:p>
        </w:tc>
        <w:tc>
          <w:tcPr>
            <w:tcW w:w="686" w:type="pct"/>
          </w:tcPr>
          <w:p w:rsidR="00C53C0A" w:rsidRPr="00065147" w:rsidRDefault="00C53C0A" w:rsidP="00AB2195">
            <w:pPr>
              <w:pStyle w:val="ConsPlusNormal"/>
              <w:suppressAutoHyphens/>
              <w:ind w:firstLine="48"/>
              <w:jc w:val="center"/>
              <w:rPr>
                <w:rFonts w:ascii="Times New Roman" w:hAnsi="Times New Roman"/>
                <w:sz w:val="22"/>
                <w:szCs w:val="22"/>
              </w:rPr>
            </w:pPr>
          </w:p>
        </w:tc>
        <w:tc>
          <w:tcPr>
            <w:tcW w:w="880" w:type="pct"/>
          </w:tcPr>
          <w:p w:rsidR="00C53C0A" w:rsidRPr="00065147" w:rsidRDefault="00C53C0A" w:rsidP="00AB2195">
            <w:pPr>
              <w:pStyle w:val="ConsPlusNormal"/>
              <w:suppressAutoHyphens/>
              <w:ind w:firstLine="48"/>
              <w:jc w:val="center"/>
              <w:rPr>
                <w:rFonts w:ascii="Times New Roman" w:hAnsi="Times New Roman"/>
                <w:sz w:val="22"/>
                <w:szCs w:val="22"/>
              </w:rPr>
            </w:pPr>
          </w:p>
        </w:tc>
      </w:tr>
      <w:tr w:rsidR="00EA1144" w:rsidRPr="00065147" w:rsidTr="00065147">
        <w:trPr>
          <w:trHeight w:val="641"/>
        </w:trPr>
        <w:tc>
          <w:tcPr>
            <w:tcW w:w="5000" w:type="pct"/>
            <w:gridSpan w:val="5"/>
            <w:tcBorders>
              <w:left w:val="nil"/>
              <w:bottom w:val="nil"/>
              <w:right w:val="nil"/>
            </w:tcBorders>
          </w:tcPr>
          <w:p w:rsidR="00EA1144" w:rsidRPr="00065147" w:rsidRDefault="00EA1144" w:rsidP="009A502C">
            <w:pPr>
              <w:pStyle w:val="ConsPlusNormal"/>
              <w:tabs>
                <w:tab w:val="center" w:pos="5014"/>
                <w:tab w:val="left" w:pos="8535"/>
              </w:tabs>
              <w:suppressAutoHyphens/>
              <w:ind w:firstLine="567"/>
              <w:jc w:val="both"/>
              <w:rPr>
                <w:rFonts w:ascii="Times New Roman" w:hAnsi="Times New Roman"/>
                <w:sz w:val="22"/>
                <w:szCs w:val="22"/>
              </w:rPr>
            </w:pPr>
            <w:r w:rsidRPr="00065147">
              <w:rPr>
                <w:rFonts w:ascii="Times New Roman" w:hAnsi="Times New Roman"/>
                <w:sz w:val="22"/>
                <w:szCs w:val="22"/>
              </w:rPr>
              <w:tab/>
              <w:t xml:space="preserve">                                                                                                                  </w:t>
            </w:r>
            <w:r w:rsidR="009A502C" w:rsidRPr="00065147">
              <w:rPr>
                <w:rFonts w:ascii="Times New Roman" w:hAnsi="Times New Roman"/>
                <w:sz w:val="22"/>
                <w:szCs w:val="22"/>
              </w:rPr>
              <w:t xml:space="preserve">     </w:t>
            </w:r>
            <w:r w:rsidR="001003FB" w:rsidRPr="00065147">
              <w:rPr>
                <w:rFonts w:ascii="Times New Roman" w:hAnsi="Times New Roman"/>
                <w:sz w:val="22"/>
                <w:szCs w:val="22"/>
              </w:rPr>
              <w:t xml:space="preserve"> Итого:    </w:t>
            </w:r>
          </w:p>
          <w:p w:rsidR="00EA1144" w:rsidRPr="00065147" w:rsidRDefault="00EA1144" w:rsidP="00AB2195">
            <w:pPr>
              <w:pStyle w:val="ConsPlusNormal"/>
              <w:suppressAutoHyphens/>
              <w:ind w:firstLine="0"/>
              <w:rPr>
                <w:rFonts w:ascii="Times New Roman" w:hAnsi="Times New Roman"/>
                <w:sz w:val="22"/>
                <w:szCs w:val="22"/>
              </w:rPr>
            </w:pPr>
            <w:r w:rsidRPr="00065147">
              <w:rPr>
                <w:rFonts w:ascii="Times New Roman" w:hAnsi="Times New Roman"/>
                <w:sz w:val="22"/>
                <w:szCs w:val="22"/>
              </w:rPr>
              <w:t xml:space="preserve">                                                                                </w:t>
            </w:r>
            <w:r w:rsidR="00D74E5E" w:rsidRPr="00065147">
              <w:rPr>
                <w:rFonts w:ascii="Times New Roman" w:hAnsi="Times New Roman"/>
                <w:sz w:val="22"/>
                <w:szCs w:val="22"/>
              </w:rPr>
              <w:t xml:space="preserve">                        </w:t>
            </w:r>
            <w:r w:rsidR="009A502C" w:rsidRPr="00065147">
              <w:rPr>
                <w:rFonts w:ascii="Times New Roman" w:hAnsi="Times New Roman"/>
                <w:sz w:val="22"/>
                <w:szCs w:val="22"/>
              </w:rPr>
              <w:t xml:space="preserve">   </w:t>
            </w:r>
            <w:r w:rsidRPr="00065147">
              <w:rPr>
                <w:rFonts w:ascii="Times New Roman" w:hAnsi="Times New Roman"/>
                <w:sz w:val="22"/>
                <w:szCs w:val="22"/>
              </w:rPr>
              <w:t xml:space="preserve"> в том числе НДС</w:t>
            </w:r>
            <w:r w:rsidR="00D74E5E" w:rsidRPr="00065147">
              <w:rPr>
                <w:rFonts w:ascii="Times New Roman" w:hAnsi="Times New Roman"/>
                <w:sz w:val="22"/>
                <w:szCs w:val="22"/>
              </w:rPr>
              <w:t xml:space="preserve"> 20</w:t>
            </w:r>
            <w:r w:rsidR="009A502C" w:rsidRPr="00065147">
              <w:rPr>
                <w:rFonts w:ascii="Times New Roman" w:hAnsi="Times New Roman"/>
                <w:sz w:val="22"/>
                <w:szCs w:val="22"/>
              </w:rPr>
              <w:t xml:space="preserve"> </w:t>
            </w:r>
            <w:r w:rsidR="00D74E5E" w:rsidRPr="00065147">
              <w:rPr>
                <w:rFonts w:ascii="Times New Roman" w:hAnsi="Times New Roman"/>
                <w:sz w:val="22"/>
                <w:szCs w:val="22"/>
              </w:rPr>
              <w:t>%</w:t>
            </w:r>
            <w:r w:rsidRPr="00065147">
              <w:rPr>
                <w:rFonts w:ascii="Times New Roman" w:hAnsi="Times New Roman"/>
                <w:sz w:val="22"/>
                <w:szCs w:val="22"/>
              </w:rPr>
              <w:t>:</w:t>
            </w:r>
            <w:r w:rsidR="00D74E5E" w:rsidRPr="00065147">
              <w:rPr>
                <w:rFonts w:ascii="Times New Roman" w:hAnsi="Times New Roman"/>
                <w:sz w:val="22"/>
                <w:szCs w:val="22"/>
              </w:rPr>
              <w:t xml:space="preserve">  </w:t>
            </w:r>
            <w:r w:rsidRPr="00065147">
              <w:rPr>
                <w:rFonts w:ascii="Times New Roman" w:hAnsi="Times New Roman"/>
                <w:sz w:val="22"/>
                <w:szCs w:val="22"/>
              </w:rPr>
              <w:t xml:space="preserve">     </w:t>
            </w:r>
          </w:p>
          <w:p w:rsidR="00EA1144" w:rsidRPr="00065147" w:rsidRDefault="00EA1144" w:rsidP="00AB2195">
            <w:pPr>
              <w:pStyle w:val="ConsPlusNormal"/>
              <w:tabs>
                <w:tab w:val="center" w:pos="5014"/>
                <w:tab w:val="left" w:pos="8535"/>
              </w:tabs>
              <w:suppressAutoHyphens/>
              <w:ind w:firstLine="567"/>
              <w:rPr>
                <w:rFonts w:ascii="Times New Roman" w:hAnsi="Times New Roman"/>
                <w:sz w:val="22"/>
                <w:szCs w:val="22"/>
              </w:rPr>
            </w:pPr>
          </w:p>
        </w:tc>
      </w:tr>
    </w:tbl>
    <w:p w:rsidR="006203A2" w:rsidRPr="00065147" w:rsidRDefault="00C53C0A" w:rsidP="006203A2">
      <w:pPr>
        <w:pStyle w:val="ConsPlusNormal"/>
        <w:suppressAutoHyphens/>
        <w:ind w:firstLine="709"/>
        <w:jc w:val="both"/>
        <w:rPr>
          <w:rStyle w:val="FontStyle72"/>
          <w:sz w:val="22"/>
          <w:szCs w:val="22"/>
        </w:rPr>
      </w:pPr>
      <w:r w:rsidRPr="00065147">
        <w:rPr>
          <w:rFonts w:ascii="Times New Roman" w:hAnsi="Times New Roman"/>
          <w:sz w:val="22"/>
          <w:szCs w:val="22"/>
        </w:rPr>
        <w:t xml:space="preserve">Общая стоимость </w:t>
      </w:r>
      <w:r w:rsidR="00AE788C" w:rsidRPr="00065147">
        <w:rPr>
          <w:rFonts w:ascii="Times New Roman" w:hAnsi="Times New Roman"/>
          <w:sz w:val="22"/>
          <w:szCs w:val="22"/>
        </w:rPr>
        <w:t xml:space="preserve">услуг </w:t>
      </w:r>
      <w:proofErr w:type="gramStart"/>
      <w:r w:rsidRPr="00065147">
        <w:rPr>
          <w:rFonts w:ascii="Times New Roman" w:hAnsi="Times New Roman"/>
          <w:sz w:val="22"/>
          <w:szCs w:val="22"/>
        </w:rPr>
        <w:t>составляет:</w:t>
      </w:r>
      <w:r w:rsidR="00C73132">
        <w:rPr>
          <w:rFonts w:ascii="Times New Roman" w:hAnsi="Times New Roman"/>
          <w:sz w:val="22"/>
          <w:szCs w:val="22"/>
        </w:rPr>
        <w:t>_</w:t>
      </w:r>
      <w:proofErr w:type="gramEnd"/>
      <w:r w:rsidR="00C73132">
        <w:rPr>
          <w:rFonts w:ascii="Times New Roman" w:hAnsi="Times New Roman"/>
          <w:sz w:val="22"/>
          <w:szCs w:val="22"/>
        </w:rPr>
        <w:t>______________________________________</w:t>
      </w:r>
      <w:r w:rsidR="006203A2" w:rsidRPr="00065147">
        <w:rPr>
          <w:rStyle w:val="FontStyle72"/>
          <w:sz w:val="22"/>
          <w:szCs w:val="22"/>
        </w:rPr>
        <w:t>, в том числе НДС 20</w:t>
      </w:r>
      <w:r w:rsidR="00065147" w:rsidRPr="00065147">
        <w:rPr>
          <w:rStyle w:val="FontStyle72"/>
          <w:sz w:val="22"/>
          <w:szCs w:val="22"/>
        </w:rPr>
        <w:t xml:space="preserve"> </w:t>
      </w:r>
      <w:r w:rsidR="006203A2" w:rsidRPr="00065147">
        <w:rPr>
          <w:rStyle w:val="FontStyle72"/>
          <w:sz w:val="22"/>
          <w:szCs w:val="22"/>
        </w:rPr>
        <w:t xml:space="preserve">% - </w:t>
      </w:r>
      <w:r w:rsidR="00C73132">
        <w:rPr>
          <w:rStyle w:val="FontStyle72"/>
          <w:sz w:val="22"/>
          <w:szCs w:val="22"/>
        </w:rPr>
        <w:t>______________________________________</w:t>
      </w:r>
      <w:r w:rsidR="006203A2" w:rsidRPr="00065147">
        <w:rPr>
          <w:rStyle w:val="FontStyle72"/>
          <w:sz w:val="22"/>
          <w:szCs w:val="22"/>
        </w:rPr>
        <w:t>.</w:t>
      </w:r>
    </w:p>
    <w:p w:rsidR="009467A4" w:rsidRPr="00065147" w:rsidRDefault="009467A4" w:rsidP="009467A4">
      <w:pPr>
        <w:pStyle w:val="ConsPlusNormal"/>
        <w:suppressAutoHyphens/>
        <w:ind w:firstLine="709"/>
        <w:jc w:val="both"/>
        <w:rPr>
          <w:rStyle w:val="FontStyle72"/>
          <w:sz w:val="22"/>
          <w:szCs w:val="22"/>
        </w:rPr>
      </w:pPr>
    </w:p>
    <w:p w:rsidR="00367DCD" w:rsidRPr="00065147" w:rsidRDefault="00367DCD" w:rsidP="00367DCD">
      <w:pPr>
        <w:pStyle w:val="ConsPlusNormal"/>
        <w:suppressAutoHyphens/>
        <w:ind w:firstLine="709"/>
        <w:jc w:val="both"/>
        <w:rPr>
          <w:rStyle w:val="FontStyle72"/>
          <w:sz w:val="22"/>
          <w:szCs w:val="22"/>
        </w:rPr>
      </w:pPr>
    </w:p>
    <w:p w:rsidR="00EA1144" w:rsidRPr="00065147" w:rsidRDefault="00EA1144" w:rsidP="00AB2195">
      <w:pPr>
        <w:pStyle w:val="ConsPlusNormal"/>
        <w:suppressAutoHyphens/>
        <w:ind w:firstLine="709"/>
        <w:jc w:val="both"/>
        <w:rPr>
          <w:rStyle w:val="FontStyle72"/>
          <w:sz w:val="22"/>
          <w:szCs w:val="22"/>
        </w:rPr>
      </w:pPr>
    </w:p>
    <w:p w:rsidR="00C53C0A" w:rsidRPr="00065147" w:rsidRDefault="00D35448" w:rsidP="00AB2195">
      <w:pPr>
        <w:suppressAutoHyphens/>
        <w:spacing w:after="0" w:line="240" w:lineRule="auto"/>
        <w:jc w:val="both"/>
        <w:rPr>
          <w:rFonts w:ascii="Times New Roman" w:hAnsi="Times New Roman" w:cs="Times New Roman"/>
        </w:rPr>
      </w:pPr>
      <w:r w:rsidRPr="00065147">
        <w:rPr>
          <w:rFonts w:ascii="Times New Roman" w:hAnsi="Times New Roman" w:cs="Times New Roman"/>
        </w:rPr>
        <w:t>Директор</w:t>
      </w:r>
      <w:r w:rsidR="00B5433B" w:rsidRPr="00065147">
        <w:rPr>
          <w:rFonts w:ascii="Times New Roman" w:hAnsi="Times New Roman" w:cs="Times New Roman"/>
        </w:rPr>
        <w:t xml:space="preserve">                                                          </w:t>
      </w:r>
      <w:r w:rsidRPr="00065147">
        <w:rPr>
          <w:rFonts w:ascii="Times New Roman" w:hAnsi="Times New Roman" w:cs="Times New Roman"/>
        </w:rPr>
        <w:t xml:space="preserve">          </w:t>
      </w:r>
      <w:r w:rsidR="006B45F8" w:rsidRPr="00065147">
        <w:rPr>
          <w:rFonts w:ascii="Times New Roman" w:hAnsi="Times New Roman" w:cs="Times New Roman"/>
        </w:rPr>
        <w:t xml:space="preserve">  </w:t>
      </w:r>
      <w:r w:rsidR="0052491F" w:rsidRPr="00065147">
        <w:rPr>
          <w:rFonts w:ascii="Times New Roman" w:hAnsi="Times New Roman" w:cs="Times New Roman"/>
        </w:rPr>
        <w:t xml:space="preserve"> </w:t>
      </w:r>
      <w:r w:rsidR="0068388A" w:rsidRPr="00065147">
        <w:rPr>
          <w:rFonts w:ascii="Times New Roman" w:hAnsi="Times New Roman" w:cs="Times New Roman"/>
        </w:rPr>
        <w:t xml:space="preserve">         </w:t>
      </w:r>
    </w:p>
    <w:p w:rsidR="00F939DF" w:rsidRDefault="00924497" w:rsidP="00924497">
      <w:pPr>
        <w:suppressAutoHyphens/>
        <w:spacing w:after="0" w:line="240" w:lineRule="auto"/>
        <w:rPr>
          <w:rFonts w:ascii="Times New Roman" w:hAnsi="Times New Roman" w:cs="Times New Roman"/>
        </w:rPr>
      </w:pPr>
      <w:r w:rsidRPr="00065147">
        <w:rPr>
          <w:rFonts w:ascii="Times New Roman" w:hAnsi="Times New Roman" w:cs="Times New Roman"/>
        </w:rPr>
        <w:tab/>
      </w:r>
      <w:r w:rsidRPr="00065147">
        <w:rPr>
          <w:rFonts w:ascii="Times New Roman" w:hAnsi="Times New Roman" w:cs="Times New Roman"/>
        </w:rPr>
        <w:tab/>
      </w:r>
    </w:p>
    <w:p w:rsidR="00924497" w:rsidRPr="00065147" w:rsidRDefault="00924497" w:rsidP="00924497">
      <w:pPr>
        <w:suppressAutoHyphens/>
        <w:spacing w:after="0" w:line="240" w:lineRule="auto"/>
        <w:rPr>
          <w:rFonts w:ascii="Times New Roman" w:hAnsi="Times New Roman" w:cs="Times New Roman"/>
        </w:rPr>
      </w:pPr>
      <w:r w:rsidRPr="00065147">
        <w:rPr>
          <w:rFonts w:ascii="Times New Roman" w:hAnsi="Times New Roman" w:cs="Times New Roman"/>
        </w:rPr>
        <w:tab/>
      </w:r>
      <w:r w:rsidRPr="00065147">
        <w:rPr>
          <w:rFonts w:ascii="Times New Roman" w:hAnsi="Times New Roman" w:cs="Times New Roman"/>
        </w:rPr>
        <w:tab/>
      </w:r>
      <w:r w:rsidRPr="00065147">
        <w:rPr>
          <w:rFonts w:ascii="Times New Roman" w:hAnsi="Times New Roman" w:cs="Times New Roman"/>
        </w:rPr>
        <w:tab/>
        <w:t xml:space="preserve">      </w:t>
      </w:r>
    </w:p>
    <w:tbl>
      <w:tblPr>
        <w:tblW w:w="9747" w:type="dxa"/>
        <w:tblLook w:val="04A0" w:firstRow="1" w:lastRow="0" w:firstColumn="1" w:lastColumn="0" w:noHBand="0" w:noVBand="1"/>
      </w:tblPr>
      <w:tblGrid>
        <w:gridCol w:w="4786"/>
        <w:gridCol w:w="4961"/>
      </w:tblGrid>
      <w:tr w:rsidR="00C53C0A" w:rsidRPr="00065147" w:rsidTr="005316E4">
        <w:trPr>
          <w:trHeight w:val="70"/>
        </w:trPr>
        <w:tc>
          <w:tcPr>
            <w:tcW w:w="4786" w:type="dxa"/>
            <w:shd w:val="clear" w:color="auto" w:fill="auto"/>
          </w:tcPr>
          <w:p w:rsidR="00C53C0A" w:rsidRPr="00065147" w:rsidRDefault="00C53C0A" w:rsidP="00AB2195">
            <w:pPr>
              <w:suppressAutoHyphens/>
              <w:spacing w:after="0" w:line="240" w:lineRule="auto"/>
              <w:ind w:left="-108"/>
              <w:rPr>
                <w:rFonts w:ascii="Times New Roman" w:hAnsi="Times New Roman" w:cs="Times New Roman"/>
                <w:bCs/>
              </w:rPr>
            </w:pPr>
            <w:r w:rsidRPr="00065147">
              <w:rPr>
                <w:rFonts w:ascii="Times New Roman" w:hAnsi="Times New Roman" w:cs="Times New Roman"/>
                <w:bCs/>
              </w:rPr>
              <w:t xml:space="preserve">__________________ </w:t>
            </w:r>
          </w:p>
          <w:p w:rsidR="00C53C0A" w:rsidRPr="00065147" w:rsidRDefault="00C53C0A" w:rsidP="00AB2195">
            <w:pPr>
              <w:suppressAutoHyphens/>
              <w:spacing w:after="0" w:line="240" w:lineRule="auto"/>
              <w:ind w:left="-108"/>
              <w:rPr>
                <w:rFonts w:ascii="Times New Roman" w:hAnsi="Times New Roman" w:cs="Times New Roman"/>
                <w:bCs/>
              </w:rPr>
            </w:pPr>
          </w:p>
        </w:tc>
        <w:tc>
          <w:tcPr>
            <w:tcW w:w="4961" w:type="dxa"/>
            <w:shd w:val="clear" w:color="auto" w:fill="auto"/>
          </w:tcPr>
          <w:p w:rsidR="00C53C0A" w:rsidRPr="00065147" w:rsidRDefault="00C53C0A" w:rsidP="00065147">
            <w:pPr>
              <w:suppressAutoHyphens/>
              <w:spacing w:after="0" w:line="240" w:lineRule="auto"/>
              <w:contextualSpacing/>
              <w:jc w:val="both"/>
              <w:rPr>
                <w:rFonts w:ascii="Times New Roman" w:hAnsi="Times New Roman" w:cs="Times New Roman"/>
                <w:b/>
                <w:bCs/>
              </w:rPr>
            </w:pPr>
          </w:p>
        </w:tc>
      </w:tr>
    </w:tbl>
    <w:p w:rsidR="00C53C0A" w:rsidRPr="00065147" w:rsidRDefault="00C53C0A" w:rsidP="00AB2195">
      <w:pPr>
        <w:tabs>
          <w:tab w:val="left" w:pos="2115"/>
        </w:tabs>
        <w:suppressAutoHyphens/>
        <w:spacing w:after="0" w:line="240" w:lineRule="auto"/>
        <w:ind w:firstLine="567"/>
        <w:rPr>
          <w:rFonts w:ascii="Times New Roman" w:hAnsi="Times New Roman" w:cs="Times New Roman"/>
        </w:rPr>
      </w:pPr>
    </w:p>
    <w:p w:rsidR="00C53C0A" w:rsidRPr="00065147" w:rsidRDefault="00C53C0A" w:rsidP="00AB2195">
      <w:pPr>
        <w:tabs>
          <w:tab w:val="center" w:pos="4819"/>
        </w:tabs>
        <w:suppressAutoHyphens/>
        <w:spacing w:after="0" w:line="240" w:lineRule="auto"/>
        <w:ind w:firstLine="567"/>
        <w:rPr>
          <w:rFonts w:ascii="Times New Roman" w:hAnsi="Times New Roman" w:cs="Times New Roman"/>
          <w:b/>
        </w:rPr>
      </w:pPr>
    </w:p>
    <w:p w:rsidR="00C53C0A" w:rsidRPr="00065147" w:rsidRDefault="00C53C0A" w:rsidP="00AB2195">
      <w:pPr>
        <w:tabs>
          <w:tab w:val="center" w:pos="4819"/>
        </w:tabs>
        <w:suppressAutoHyphens/>
        <w:spacing w:after="0" w:line="240" w:lineRule="auto"/>
        <w:ind w:firstLine="567"/>
        <w:rPr>
          <w:rFonts w:ascii="Times New Roman" w:hAnsi="Times New Roman" w:cs="Times New Roman"/>
          <w:b/>
        </w:rPr>
      </w:pPr>
    </w:p>
    <w:sectPr w:rsidR="00C53C0A" w:rsidRPr="00065147" w:rsidSect="00416D70">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CF" w:rsidRDefault="00A701CF" w:rsidP="00D30822">
      <w:pPr>
        <w:spacing w:after="0" w:line="240" w:lineRule="auto"/>
      </w:pPr>
      <w:r>
        <w:separator/>
      </w:r>
    </w:p>
  </w:endnote>
  <w:endnote w:type="continuationSeparator" w:id="0">
    <w:p w:rsidR="00A701CF" w:rsidRDefault="00A701CF" w:rsidP="00D3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22" w:rsidRDefault="00D30822">
    <w:pPr>
      <w:pStyle w:val="ae"/>
      <w:jc w:val="right"/>
    </w:pPr>
  </w:p>
  <w:p w:rsidR="00D30822" w:rsidRDefault="00D3082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CF" w:rsidRDefault="00A701CF" w:rsidP="00D30822">
      <w:pPr>
        <w:spacing w:after="0" w:line="240" w:lineRule="auto"/>
      </w:pPr>
      <w:r>
        <w:separator/>
      </w:r>
    </w:p>
  </w:footnote>
  <w:footnote w:type="continuationSeparator" w:id="0">
    <w:p w:rsidR="00A701CF" w:rsidRDefault="00A701CF" w:rsidP="00D30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CF" w:rsidRDefault="000F5379">
    <w:pPr>
      <w:pStyle w:val="ac"/>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9"/>
    <w:multiLevelType w:val="multilevel"/>
    <w:tmpl w:val="00000008"/>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F"/>
    <w:multiLevelType w:val="multilevel"/>
    <w:tmpl w:val="0000000E"/>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11"/>
    <w:multiLevelType w:val="multilevel"/>
    <w:tmpl w:val="0000001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3591D89"/>
    <w:multiLevelType w:val="hybridMultilevel"/>
    <w:tmpl w:val="A2808850"/>
    <w:lvl w:ilvl="0" w:tplc="3D5099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A16C49"/>
    <w:multiLevelType w:val="multilevel"/>
    <w:tmpl w:val="537048EE"/>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080B49D7"/>
    <w:multiLevelType w:val="multilevel"/>
    <w:tmpl w:val="098C9C4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82D44DA"/>
    <w:multiLevelType w:val="hybridMultilevel"/>
    <w:tmpl w:val="75720134"/>
    <w:lvl w:ilvl="0" w:tplc="838E551C">
      <w:start w:val="6"/>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1">
    <w:nsid w:val="0A3664AB"/>
    <w:multiLevelType w:val="hybridMultilevel"/>
    <w:tmpl w:val="7B96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57B4D"/>
    <w:multiLevelType w:val="multilevel"/>
    <w:tmpl w:val="789A0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8E8330B"/>
    <w:multiLevelType w:val="multilevel"/>
    <w:tmpl w:val="B8A8B6F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5282A0A"/>
    <w:multiLevelType w:val="multilevel"/>
    <w:tmpl w:val="00AAE512"/>
    <w:lvl w:ilvl="0">
      <w:start w:val="5"/>
      <w:numFmt w:val="decimal"/>
      <w:lvlText w:val="%1."/>
      <w:lvlJc w:val="left"/>
      <w:pPr>
        <w:ind w:left="7448"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93C1018"/>
    <w:multiLevelType w:val="multilevel"/>
    <w:tmpl w:val="56F803FC"/>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2EC02BEB"/>
    <w:multiLevelType w:val="multilevel"/>
    <w:tmpl w:val="1FE8513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1223185"/>
    <w:multiLevelType w:val="singleLevel"/>
    <w:tmpl w:val="E97256B2"/>
    <w:lvl w:ilvl="0">
      <w:start w:val="1"/>
      <w:numFmt w:val="decimal"/>
      <w:lvlText w:val="2.%1."/>
      <w:legacy w:legacy="1" w:legacySpace="0" w:legacyIndent="398"/>
      <w:lvlJc w:val="left"/>
      <w:rPr>
        <w:rFonts w:ascii="Times New Roman" w:hAnsi="Times New Roman" w:cs="Times New Roman" w:hint="default"/>
      </w:rPr>
    </w:lvl>
  </w:abstractNum>
  <w:abstractNum w:abstractNumId="18">
    <w:nsid w:val="313B5B46"/>
    <w:multiLevelType w:val="singleLevel"/>
    <w:tmpl w:val="C1F2172A"/>
    <w:lvl w:ilvl="0">
      <w:start w:val="1"/>
      <w:numFmt w:val="decimal"/>
      <w:lvlText w:val="9.%1."/>
      <w:legacy w:legacy="1" w:legacySpace="0" w:legacyIndent="422"/>
      <w:lvlJc w:val="left"/>
      <w:rPr>
        <w:rFonts w:ascii="Times New Roman" w:hAnsi="Times New Roman" w:cs="Times New Roman" w:hint="default"/>
      </w:rPr>
    </w:lvl>
  </w:abstractNum>
  <w:abstractNum w:abstractNumId="19">
    <w:nsid w:val="3C7A44F8"/>
    <w:multiLevelType w:val="multilevel"/>
    <w:tmpl w:val="2D1CD5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628F64E6"/>
    <w:multiLevelType w:val="hybridMultilevel"/>
    <w:tmpl w:val="997E144C"/>
    <w:lvl w:ilvl="0" w:tplc="229C2764">
      <w:start w:val="1"/>
      <w:numFmt w:val="decimal"/>
      <w:lvlText w:val="%1."/>
      <w:lvlJc w:val="left"/>
      <w:pPr>
        <w:tabs>
          <w:tab w:val="num" w:pos="720"/>
        </w:tabs>
        <w:ind w:left="720" w:hanging="360"/>
      </w:pPr>
      <w:rPr>
        <w:rFonts w:hint="default"/>
      </w:rPr>
    </w:lvl>
    <w:lvl w:ilvl="1" w:tplc="76DC4438">
      <w:numFmt w:val="none"/>
      <w:lvlText w:val=""/>
      <w:lvlJc w:val="left"/>
      <w:pPr>
        <w:tabs>
          <w:tab w:val="num" w:pos="360"/>
        </w:tabs>
      </w:pPr>
    </w:lvl>
    <w:lvl w:ilvl="2" w:tplc="739209BE">
      <w:numFmt w:val="none"/>
      <w:lvlText w:val=""/>
      <w:lvlJc w:val="left"/>
      <w:pPr>
        <w:tabs>
          <w:tab w:val="num" w:pos="360"/>
        </w:tabs>
      </w:pPr>
    </w:lvl>
    <w:lvl w:ilvl="3" w:tplc="2A008AF8">
      <w:numFmt w:val="none"/>
      <w:lvlText w:val=""/>
      <w:lvlJc w:val="left"/>
      <w:pPr>
        <w:tabs>
          <w:tab w:val="num" w:pos="360"/>
        </w:tabs>
      </w:pPr>
    </w:lvl>
    <w:lvl w:ilvl="4" w:tplc="F3522036">
      <w:numFmt w:val="none"/>
      <w:lvlText w:val=""/>
      <w:lvlJc w:val="left"/>
      <w:pPr>
        <w:tabs>
          <w:tab w:val="num" w:pos="360"/>
        </w:tabs>
      </w:pPr>
    </w:lvl>
    <w:lvl w:ilvl="5" w:tplc="22C2B50C">
      <w:numFmt w:val="none"/>
      <w:lvlText w:val=""/>
      <w:lvlJc w:val="left"/>
      <w:pPr>
        <w:tabs>
          <w:tab w:val="num" w:pos="360"/>
        </w:tabs>
      </w:pPr>
    </w:lvl>
    <w:lvl w:ilvl="6" w:tplc="3006B5EA">
      <w:numFmt w:val="none"/>
      <w:lvlText w:val=""/>
      <w:lvlJc w:val="left"/>
      <w:pPr>
        <w:tabs>
          <w:tab w:val="num" w:pos="360"/>
        </w:tabs>
      </w:pPr>
    </w:lvl>
    <w:lvl w:ilvl="7" w:tplc="5478D786">
      <w:numFmt w:val="none"/>
      <w:lvlText w:val=""/>
      <w:lvlJc w:val="left"/>
      <w:pPr>
        <w:tabs>
          <w:tab w:val="num" w:pos="360"/>
        </w:tabs>
      </w:pPr>
    </w:lvl>
    <w:lvl w:ilvl="8" w:tplc="D6D2E9D4">
      <w:numFmt w:val="none"/>
      <w:lvlText w:val=""/>
      <w:lvlJc w:val="left"/>
      <w:pPr>
        <w:tabs>
          <w:tab w:val="num" w:pos="360"/>
        </w:tabs>
      </w:pPr>
    </w:lvl>
  </w:abstractNum>
  <w:abstractNum w:abstractNumId="21">
    <w:nsid w:val="6D466DF7"/>
    <w:multiLevelType w:val="multilevel"/>
    <w:tmpl w:val="EC58818C"/>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72712668"/>
    <w:multiLevelType w:val="hybridMultilevel"/>
    <w:tmpl w:val="86B8B956"/>
    <w:lvl w:ilvl="0" w:tplc="7708D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A34686"/>
    <w:multiLevelType w:val="multilevel"/>
    <w:tmpl w:val="E81E48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77E97DCB"/>
    <w:multiLevelType w:val="multilevel"/>
    <w:tmpl w:val="537048EE"/>
    <w:lvl w:ilvl="0">
      <w:start w:val="1"/>
      <w:numFmt w:val="decimal"/>
      <w:lvlText w:val="%1."/>
      <w:lvlJc w:val="left"/>
      <w:pPr>
        <w:ind w:left="720" w:hanging="360"/>
      </w:pPr>
      <w:rPr>
        <w:b/>
      </w:rPr>
    </w:lvl>
    <w:lvl w:ilvl="1">
      <w:start w:val="1"/>
      <w:numFmt w:val="decimal"/>
      <w:isLgl/>
      <w:lvlText w:val="%1.%2."/>
      <w:lvlJc w:val="left"/>
      <w:pPr>
        <w:ind w:left="1014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7EC52DFC"/>
    <w:multiLevelType w:val="multilevel"/>
    <w:tmpl w:val="D01EA4C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8"/>
  </w:num>
  <w:num w:numId="3">
    <w:abstractNumId w:val="13"/>
  </w:num>
  <w:num w:numId="4">
    <w:abstractNumId w:val="25"/>
  </w:num>
  <w:num w:numId="5">
    <w:abstractNumId w:val="14"/>
  </w:num>
  <w:num w:numId="6">
    <w:abstractNumId w:val="10"/>
  </w:num>
  <w:num w:numId="7">
    <w:abstractNumId w:val="22"/>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23"/>
  </w:num>
  <w:num w:numId="19">
    <w:abstractNumId w:val="9"/>
  </w:num>
  <w:num w:numId="20">
    <w:abstractNumId w:val="17"/>
  </w:num>
  <w:num w:numId="21">
    <w:abstractNumId w:val="18"/>
  </w:num>
  <w:num w:numId="22">
    <w:abstractNumId w:val="15"/>
  </w:num>
  <w:num w:numId="23">
    <w:abstractNumId w:val="20"/>
  </w:num>
  <w:num w:numId="24">
    <w:abstractNumId w:val="21"/>
  </w:num>
  <w:num w:numId="25">
    <w:abstractNumId w:val="24"/>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C8"/>
    <w:rsid w:val="00000354"/>
    <w:rsid w:val="000039D0"/>
    <w:rsid w:val="00004291"/>
    <w:rsid w:val="00010D75"/>
    <w:rsid w:val="000171BC"/>
    <w:rsid w:val="00022CC7"/>
    <w:rsid w:val="000309BA"/>
    <w:rsid w:val="00053159"/>
    <w:rsid w:val="000554D3"/>
    <w:rsid w:val="00055DCE"/>
    <w:rsid w:val="00064E1C"/>
    <w:rsid w:val="00065147"/>
    <w:rsid w:val="00067FD1"/>
    <w:rsid w:val="0007310C"/>
    <w:rsid w:val="00092795"/>
    <w:rsid w:val="00094B2A"/>
    <w:rsid w:val="00094D41"/>
    <w:rsid w:val="000970BA"/>
    <w:rsid w:val="000A3456"/>
    <w:rsid w:val="000A4322"/>
    <w:rsid w:val="000A4769"/>
    <w:rsid w:val="000B246B"/>
    <w:rsid w:val="000B3EDB"/>
    <w:rsid w:val="000D247C"/>
    <w:rsid w:val="000D4629"/>
    <w:rsid w:val="000E0D77"/>
    <w:rsid w:val="000E6325"/>
    <w:rsid w:val="000F5379"/>
    <w:rsid w:val="000F5E4E"/>
    <w:rsid w:val="000F73B9"/>
    <w:rsid w:val="001003FB"/>
    <w:rsid w:val="00107122"/>
    <w:rsid w:val="0010722E"/>
    <w:rsid w:val="001120CF"/>
    <w:rsid w:val="00120931"/>
    <w:rsid w:val="00121831"/>
    <w:rsid w:val="00132FA5"/>
    <w:rsid w:val="00151877"/>
    <w:rsid w:val="001621C0"/>
    <w:rsid w:val="00165D34"/>
    <w:rsid w:val="00172FAC"/>
    <w:rsid w:val="00182AE3"/>
    <w:rsid w:val="00183A7B"/>
    <w:rsid w:val="00192A82"/>
    <w:rsid w:val="0019310E"/>
    <w:rsid w:val="001A28A5"/>
    <w:rsid w:val="001A58F3"/>
    <w:rsid w:val="001A5E89"/>
    <w:rsid w:val="001A64AB"/>
    <w:rsid w:val="001A72F8"/>
    <w:rsid w:val="001B0B0F"/>
    <w:rsid w:val="001C0889"/>
    <w:rsid w:val="001E0246"/>
    <w:rsid w:val="001E06FA"/>
    <w:rsid w:val="001E0D99"/>
    <w:rsid w:val="001E3FDF"/>
    <w:rsid w:val="001E41CD"/>
    <w:rsid w:val="001F23A0"/>
    <w:rsid w:val="00212484"/>
    <w:rsid w:val="002166C3"/>
    <w:rsid w:val="002204CD"/>
    <w:rsid w:val="00221228"/>
    <w:rsid w:val="002212C9"/>
    <w:rsid w:val="00233FAF"/>
    <w:rsid w:val="002364DB"/>
    <w:rsid w:val="00236E1F"/>
    <w:rsid w:val="00237F2D"/>
    <w:rsid w:val="0024074E"/>
    <w:rsid w:val="00244985"/>
    <w:rsid w:val="00246D51"/>
    <w:rsid w:val="002476AF"/>
    <w:rsid w:val="0025359C"/>
    <w:rsid w:val="00253E30"/>
    <w:rsid w:val="00265B8B"/>
    <w:rsid w:val="00272EBF"/>
    <w:rsid w:val="00277639"/>
    <w:rsid w:val="00286CDA"/>
    <w:rsid w:val="002918BC"/>
    <w:rsid w:val="00296DC8"/>
    <w:rsid w:val="002A42A7"/>
    <w:rsid w:val="002A4D38"/>
    <w:rsid w:val="002B5423"/>
    <w:rsid w:val="002B67FB"/>
    <w:rsid w:val="002E2A2F"/>
    <w:rsid w:val="002E608C"/>
    <w:rsid w:val="002E6C7D"/>
    <w:rsid w:val="002F014B"/>
    <w:rsid w:val="002F1D5F"/>
    <w:rsid w:val="002F2E23"/>
    <w:rsid w:val="002F4319"/>
    <w:rsid w:val="002F630D"/>
    <w:rsid w:val="002F6F52"/>
    <w:rsid w:val="00301FEC"/>
    <w:rsid w:val="00303953"/>
    <w:rsid w:val="00307559"/>
    <w:rsid w:val="00311803"/>
    <w:rsid w:val="00314F0E"/>
    <w:rsid w:val="003205AC"/>
    <w:rsid w:val="00333445"/>
    <w:rsid w:val="00335718"/>
    <w:rsid w:val="00335C82"/>
    <w:rsid w:val="00342D2C"/>
    <w:rsid w:val="003464EE"/>
    <w:rsid w:val="00351B4F"/>
    <w:rsid w:val="00357AFF"/>
    <w:rsid w:val="0036109F"/>
    <w:rsid w:val="00361592"/>
    <w:rsid w:val="00367DCD"/>
    <w:rsid w:val="00370D9D"/>
    <w:rsid w:val="003715FC"/>
    <w:rsid w:val="00371988"/>
    <w:rsid w:val="00372D3C"/>
    <w:rsid w:val="0037482E"/>
    <w:rsid w:val="003775E2"/>
    <w:rsid w:val="00377C2B"/>
    <w:rsid w:val="003801C5"/>
    <w:rsid w:val="0038786A"/>
    <w:rsid w:val="00387EE4"/>
    <w:rsid w:val="003906B8"/>
    <w:rsid w:val="003A27F0"/>
    <w:rsid w:val="003A77BE"/>
    <w:rsid w:val="003B775C"/>
    <w:rsid w:val="003C765E"/>
    <w:rsid w:val="003D2225"/>
    <w:rsid w:val="003D781A"/>
    <w:rsid w:val="003E1D24"/>
    <w:rsid w:val="003E3766"/>
    <w:rsid w:val="003E60A4"/>
    <w:rsid w:val="003F2387"/>
    <w:rsid w:val="003F3102"/>
    <w:rsid w:val="003F4152"/>
    <w:rsid w:val="004150C4"/>
    <w:rsid w:val="00416D70"/>
    <w:rsid w:val="00436902"/>
    <w:rsid w:val="00444C48"/>
    <w:rsid w:val="00445FF0"/>
    <w:rsid w:val="00451BEA"/>
    <w:rsid w:val="00462139"/>
    <w:rsid w:val="0046215C"/>
    <w:rsid w:val="0047561E"/>
    <w:rsid w:val="00475CC5"/>
    <w:rsid w:val="004A1F4C"/>
    <w:rsid w:val="004A29B4"/>
    <w:rsid w:val="004A56EA"/>
    <w:rsid w:val="004A7523"/>
    <w:rsid w:val="004B57C9"/>
    <w:rsid w:val="004C0363"/>
    <w:rsid w:val="004C2313"/>
    <w:rsid w:val="004C62D5"/>
    <w:rsid w:val="004D2552"/>
    <w:rsid w:val="004D4A2D"/>
    <w:rsid w:val="004E12C0"/>
    <w:rsid w:val="004E1A38"/>
    <w:rsid w:val="004E1EB0"/>
    <w:rsid w:val="004E5CD5"/>
    <w:rsid w:val="00503583"/>
    <w:rsid w:val="0050696D"/>
    <w:rsid w:val="00506DFF"/>
    <w:rsid w:val="00512FE5"/>
    <w:rsid w:val="0051303C"/>
    <w:rsid w:val="00514798"/>
    <w:rsid w:val="00514E7B"/>
    <w:rsid w:val="00517410"/>
    <w:rsid w:val="0052491F"/>
    <w:rsid w:val="005260B1"/>
    <w:rsid w:val="005314B9"/>
    <w:rsid w:val="00531EC8"/>
    <w:rsid w:val="00550D56"/>
    <w:rsid w:val="00555300"/>
    <w:rsid w:val="005608CC"/>
    <w:rsid w:val="005617F6"/>
    <w:rsid w:val="0057139B"/>
    <w:rsid w:val="00571D0A"/>
    <w:rsid w:val="00572FA0"/>
    <w:rsid w:val="005740FE"/>
    <w:rsid w:val="00575C82"/>
    <w:rsid w:val="005833A1"/>
    <w:rsid w:val="005A4636"/>
    <w:rsid w:val="005B38AD"/>
    <w:rsid w:val="005C7F07"/>
    <w:rsid w:val="005D1ED9"/>
    <w:rsid w:val="005F205F"/>
    <w:rsid w:val="00601979"/>
    <w:rsid w:val="00604145"/>
    <w:rsid w:val="0060575E"/>
    <w:rsid w:val="00606183"/>
    <w:rsid w:val="006162CD"/>
    <w:rsid w:val="006203A2"/>
    <w:rsid w:val="006204C9"/>
    <w:rsid w:val="0063246E"/>
    <w:rsid w:val="00634886"/>
    <w:rsid w:val="0063602A"/>
    <w:rsid w:val="00647254"/>
    <w:rsid w:val="0065136B"/>
    <w:rsid w:val="00654D80"/>
    <w:rsid w:val="0066220E"/>
    <w:rsid w:val="00662BE2"/>
    <w:rsid w:val="006637BE"/>
    <w:rsid w:val="00664516"/>
    <w:rsid w:val="0067409C"/>
    <w:rsid w:val="006755C2"/>
    <w:rsid w:val="00681F6E"/>
    <w:rsid w:val="00682DDE"/>
    <w:rsid w:val="00683349"/>
    <w:rsid w:val="0068388A"/>
    <w:rsid w:val="0068510A"/>
    <w:rsid w:val="00694E0E"/>
    <w:rsid w:val="006A34DC"/>
    <w:rsid w:val="006B0239"/>
    <w:rsid w:val="006B0992"/>
    <w:rsid w:val="006B127B"/>
    <w:rsid w:val="006B1E38"/>
    <w:rsid w:val="006B20E7"/>
    <w:rsid w:val="006B2601"/>
    <w:rsid w:val="006B3FA1"/>
    <w:rsid w:val="006B45F8"/>
    <w:rsid w:val="006D0A10"/>
    <w:rsid w:val="006D6758"/>
    <w:rsid w:val="006D6ECC"/>
    <w:rsid w:val="006D76F2"/>
    <w:rsid w:val="006F02C3"/>
    <w:rsid w:val="006F0F7B"/>
    <w:rsid w:val="006F4358"/>
    <w:rsid w:val="006F5FBD"/>
    <w:rsid w:val="006F6407"/>
    <w:rsid w:val="00707991"/>
    <w:rsid w:val="00712D49"/>
    <w:rsid w:val="007148EA"/>
    <w:rsid w:val="007228AA"/>
    <w:rsid w:val="00723DA8"/>
    <w:rsid w:val="0076185D"/>
    <w:rsid w:val="007620B3"/>
    <w:rsid w:val="00776287"/>
    <w:rsid w:val="00780026"/>
    <w:rsid w:val="00781F01"/>
    <w:rsid w:val="00784D18"/>
    <w:rsid w:val="00787706"/>
    <w:rsid w:val="007879DE"/>
    <w:rsid w:val="0079275C"/>
    <w:rsid w:val="00794723"/>
    <w:rsid w:val="00796FC4"/>
    <w:rsid w:val="007A3F8B"/>
    <w:rsid w:val="007A5AAF"/>
    <w:rsid w:val="007B08B3"/>
    <w:rsid w:val="007B31EB"/>
    <w:rsid w:val="007C1019"/>
    <w:rsid w:val="007C4886"/>
    <w:rsid w:val="007D4395"/>
    <w:rsid w:val="007E2641"/>
    <w:rsid w:val="007E3ED4"/>
    <w:rsid w:val="007E5732"/>
    <w:rsid w:val="00807BEF"/>
    <w:rsid w:val="00810559"/>
    <w:rsid w:val="0081102F"/>
    <w:rsid w:val="0081122C"/>
    <w:rsid w:val="00833B66"/>
    <w:rsid w:val="00842549"/>
    <w:rsid w:val="0085159A"/>
    <w:rsid w:val="008652EF"/>
    <w:rsid w:val="0086799D"/>
    <w:rsid w:val="008720FA"/>
    <w:rsid w:val="008723DD"/>
    <w:rsid w:val="008947A8"/>
    <w:rsid w:val="00896616"/>
    <w:rsid w:val="008A3394"/>
    <w:rsid w:val="008B5980"/>
    <w:rsid w:val="008B7299"/>
    <w:rsid w:val="008E641D"/>
    <w:rsid w:val="008F02F3"/>
    <w:rsid w:val="008F28B5"/>
    <w:rsid w:val="008F5652"/>
    <w:rsid w:val="00920A3B"/>
    <w:rsid w:val="00924497"/>
    <w:rsid w:val="009266E1"/>
    <w:rsid w:val="00926ACD"/>
    <w:rsid w:val="00940144"/>
    <w:rsid w:val="0094385A"/>
    <w:rsid w:val="009467A4"/>
    <w:rsid w:val="00950864"/>
    <w:rsid w:val="00952569"/>
    <w:rsid w:val="00954690"/>
    <w:rsid w:val="00955772"/>
    <w:rsid w:val="00956558"/>
    <w:rsid w:val="0097042C"/>
    <w:rsid w:val="00970438"/>
    <w:rsid w:val="00973A90"/>
    <w:rsid w:val="00977F4E"/>
    <w:rsid w:val="00983606"/>
    <w:rsid w:val="009A502C"/>
    <w:rsid w:val="009A7B0A"/>
    <w:rsid w:val="009B16DA"/>
    <w:rsid w:val="009B3B02"/>
    <w:rsid w:val="009D47B7"/>
    <w:rsid w:val="009D7313"/>
    <w:rsid w:val="009E1EDA"/>
    <w:rsid w:val="009E4BDE"/>
    <w:rsid w:val="009E5851"/>
    <w:rsid w:val="009E6D79"/>
    <w:rsid w:val="009F07C8"/>
    <w:rsid w:val="009F3A87"/>
    <w:rsid w:val="00A0733A"/>
    <w:rsid w:val="00A1068F"/>
    <w:rsid w:val="00A11D88"/>
    <w:rsid w:val="00A16D6A"/>
    <w:rsid w:val="00A26F1D"/>
    <w:rsid w:val="00A30A22"/>
    <w:rsid w:val="00A36046"/>
    <w:rsid w:val="00A36383"/>
    <w:rsid w:val="00A40C77"/>
    <w:rsid w:val="00A40FBB"/>
    <w:rsid w:val="00A42C05"/>
    <w:rsid w:val="00A44176"/>
    <w:rsid w:val="00A476BD"/>
    <w:rsid w:val="00A701CF"/>
    <w:rsid w:val="00A77226"/>
    <w:rsid w:val="00A90D3B"/>
    <w:rsid w:val="00A95BCF"/>
    <w:rsid w:val="00AA0AB3"/>
    <w:rsid w:val="00AA322A"/>
    <w:rsid w:val="00AB2195"/>
    <w:rsid w:val="00AB25A7"/>
    <w:rsid w:val="00AB4AEE"/>
    <w:rsid w:val="00AB6081"/>
    <w:rsid w:val="00AC32F7"/>
    <w:rsid w:val="00AE1E00"/>
    <w:rsid w:val="00AE788C"/>
    <w:rsid w:val="00B01F1C"/>
    <w:rsid w:val="00B144AE"/>
    <w:rsid w:val="00B2613A"/>
    <w:rsid w:val="00B30CE9"/>
    <w:rsid w:val="00B32BE1"/>
    <w:rsid w:val="00B33C0A"/>
    <w:rsid w:val="00B42240"/>
    <w:rsid w:val="00B43A2C"/>
    <w:rsid w:val="00B45828"/>
    <w:rsid w:val="00B51685"/>
    <w:rsid w:val="00B523D7"/>
    <w:rsid w:val="00B5433B"/>
    <w:rsid w:val="00B576F5"/>
    <w:rsid w:val="00B635DA"/>
    <w:rsid w:val="00B655B4"/>
    <w:rsid w:val="00B66F81"/>
    <w:rsid w:val="00B71BCD"/>
    <w:rsid w:val="00B72F0B"/>
    <w:rsid w:val="00B75A66"/>
    <w:rsid w:val="00B815F1"/>
    <w:rsid w:val="00B9503F"/>
    <w:rsid w:val="00BA090F"/>
    <w:rsid w:val="00BA2359"/>
    <w:rsid w:val="00BB1DC2"/>
    <w:rsid w:val="00BB2996"/>
    <w:rsid w:val="00BB3B15"/>
    <w:rsid w:val="00BB4530"/>
    <w:rsid w:val="00BB715B"/>
    <w:rsid w:val="00BC4856"/>
    <w:rsid w:val="00BC7E36"/>
    <w:rsid w:val="00BD75C1"/>
    <w:rsid w:val="00BE5B71"/>
    <w:rsid w:val="00C016B2"/>
    <w:rsid w:val="00C05F8B"/>
    <w:rsid w:val="00C06E7A"/>
    <w:rsid w:val="00C11677"/>
    <w:rsid w:val="00C116E7"/>
    <w:rsid w:val="00C1239E"/>
    <w:rsid w:val="00C24AEF"/>
    <w:rsid w:val="00C27B64"/>
    <w:rsid w:val="00C27F4C"/>
    <w:rsid w:val="00C32646"/>
    <w:rsid w:val="00C404C8"/>
    <w:rsid w:val="00C46129"/>
    <w:rsid w:val="00C5117E"/>
    <w:rsid w:val="00C53988"/>
    <w:rsid w:val="00C53C0A"/>
    <w:rsid w:val="00C60536"/>
    <w:rsid w:val="00C62178"/>
    <w:rsid w:val="00C64262"/>
    <w:rsid w:val="00C73132"/>
    <w:rsid w:val="00C7362E"/>
    <w:rsid w:val="00C7654D"/>
    <w:rsid w:val="00C90660"/>
    <w:rsid w:val="00C94E25"/>
    <w:rsid w:val="00CA1E97"/>
    <w:rsid w:val="00CA475C"/>
    <w:rsid w:val="00CB46CE"/>
    <w:rsid w:val="00CC0080"/>
    <w:rsid w:val="00CC12BD"/>
    <w:rsid w:val="00CD26C2"/>
    <w:rsid w:val="00CD3282"/>
    <w:rsid w:val="00CF5D94"/>
    <w:rsid w:val="00D02EC2"/>
    <w:rsid w:val="00D05B5F"/>
    <w:rsid w:val="00D15F45"/>
    <w:rsid w:val="00D17C03"/>
    <w:rsid w:val="00D25774"/>
    <w:rsid w:val="00D27761"/>
    <w:rsid w:val="00D30822"/>
    <w:rsid w:val="00D35448"/>
    <w:rsid w:val="00D35F58"/>
    <w:rsid w:val="00D367D4"/>
    <w:rsid w:val="00D37EAF"/>
    <w:rsid w:val="00D47665"/>
    <w:rsid w:val="00D5258F"/>
    <w:rsid w:val="00D570F1"/>
    <w:rsid w:val="00D74E5E"/>
    <w:rsid w:val="00D92018"/>
    <w:rsid w:val="00D97DAF"/>
    <w:rsid w:val="00DA0EDD"/>
    <w:rsid w:val="00DA7E14"/>
    <w:rsid w:val="00DB1460"/>
    <w:rsid w:val="00DB6F1C"/>
    <w:rsid w:val="00DB7471"/>
    <w:rsid w:val="00DC14D2"/>
    <w:rsid w:val="00DC7396"/>
    <w:rsid w:val="00DD4866"/>
    <w:rsid w:val="00DD59DA"/>
    <w:rsid w:val="00DE220A"/>
    <w:rsid w:val="00DE26C4"/>
    <w:rsid w:val="00DE637C"/>
    <w:rsid w:val="00DE651B"/>
    <w:rsid w:val="00DF5725"/>
    <w:rsid w:val="00E0441E"/>
    <w:rsid w:val="00E232C0"/>
    <w:rsid w:val="00E243DC"/>
    <w:rsid w:val="00E25F7B"/>
    <w:rsid w:val="00E26C8C"/>
    <w:rsid w:val="00E27611"/>
    <w:rsid w:val="00E42AE6"/>
    <w:rsid w:val="00E46734"/>
    <w:rsid w:val="00E4711F"/>
    <w:rsid w:val="00E56335"/>
    <w:rsid w:val="00E576A5"/>
    <w:rsid w:val="00E57D33"/>
    <w:rsid w:val="00E64B99"/>
    <w:rsid w:val="00E765EA"/>
    <w:rsid w:val="00E769FC"/>
    <w:rsid w:val="00E84530"/>
    <w:rsid w:val="00E85E77"/>
    <w:rsid w:val="00E86EE0"/>
    <w:rsid w:val="00E93B69"/>
    <w:rsid w:val="00E9513F"/>
    <w:rsid w:val="00EA1144"/>
    <w:rsid w:val="00EA27FA"/>
    <w:rsid w:val="00EA5F78"/>
    <w:rsid w:val="00EB7751"/>
    <w:rsid w:val="00EC0870"/>
    <w:rsid w:val="00ED1CA3"/>
    <w:rsid w:val="00ED3144"/>
    <w:rsid w:val="00ED6437"/>
    <w:rsid w:val="00EE032F"/>
    <w:rsid w:val="00EE3469"/>
    <w:rsid w:val="00EE7D2D"/>
    <w:rsid w:val="00EF3F3A"/>
    <w:rsid w:val="00EF528F"/>
    <w:rsid w:val="00F01664"/>
    <w:rsid w:val="00F03A99"/>
    <w:rsid w:val="00F07912"/>
    <w:rsid w:val="00F1400B"/>
    <w:rsid w:val="00F1414F"/>
    <w:rsid w:val="00F30402"/>
    <w:rsid w:val="00F305CE"/>
    <w:rsid w:val="00F36BAF"/>
    <w:rsid w:val="00F37E8F"/>
    <w:rsid w:val="00F45F05"/>
    <w:rsid w:val="00F470EA"/>
    <w:rsid w:val="00F50B5A"/>
    <w:rsid w:val="00F54FD6"/>
    <w:rsid w:val="00F565A2"/>
    <w:rsid w:val="00F6013A"/>
    <w:rsid w:val="00F61B71"/>
    <w:rsid w:val="00F71F3C"/>
    <w:rsid w:val="00F741B2"/>
    <w:rsid w:val="00F90C54"/>
    <w:rsid w:val="00F939DF"/>
    <w:rsid w:val="00FA7F47"/>
    <w:rsid w:val="00FB0228"/>
    <w:rsid w:val="00FB1E3E"/>
    <w:rsid w:val="00FB2E32"/>
    <w:rsid w:val="00FC0FD3"/>
    <w:rsid w:val="00FC7CD3"/>
    <w:rsid w:val="00FD79BF"/>
    <w:rsid w:val="00FD7C83"/>
    <w:rsid w:val="00FE403E"/>
    <w:rsid w:val="00FF16E6"/>
    <w:rsid w:val="00FF6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D9B15-D5C3-45CF-A989-46829DBE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866"/>
  </w:style>
  <w:style w:type="paragraph" w:styleId="1">
    <w:name w:val="heading 1"/>
    <w:basedOn w:val="a"/>
    <w:next w:val="a"/>
    <w:link w:val="10"/>
    <w:qFormat/>
    <w:rsid w:val="002364DB"/>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4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404C8"/>
    <w:rPr>
      <w:rFonts w:ascii="Courier New" w:eastAsia="Times New Roman" w:hAnsi="Courier New" w:cs="Courier New"/>
      <w:sz w:val="20"/>
      <w:szCs w:val="20"/>
    </w:rPr>
  </w:style>
  <w:style w:type="character" w:customStyle="1" w:styleId="a3">
    <w:name w:val="Цветовое выделение"/>
    <w:uiPriority w:val="99"/>
    <w:rsid w:val="006D6ECC"/>
    <w:rPr>
      <w:b/>
      <w:color w:val="26282F"/>
    </w:rPr>
  </w:style>
  <w:style w:type="paragraph" w:customStyle="1" w:styleId="ConsNonformat">
    <w:name w:val="ConsNonformat"/>
    <w:rsid w:val="00A36046"/>
    <w:pPr>
      <w:widowControl w:val="0"/>
      <w:snapToGrid w:val="0"/>
      <w:spacing w:after="0" w:line="240" w:lineRule="auto"/>
    </w:pPr>
    <w:rPr>
      <w:rFonts w:ascii="Courier New" w:eastAsia="Times New Roman" w:hAnsi="Courier New" w:cs="Times New Roman"/>
      <w:sz w:val="20"/>
      <w:szCs w:val="20"/>
    </w:rPr>
  </w:style>
  <w:style w:type="paragraph" w:styleId="a4">
    <w:name w:val="No Spacing"/>
    <w:link w:val="a5"/>
    <w:uiPriority w:val="1"/>
    <w:qFormat/>
    <w:rsid w:val="00E85E77"/>
    <w:pPr>
      <w:spacing w:after="0" w:line="240" w:lineRule="auto"/>
    </w:pPr>
  </w:style>
  <w:style w:type="paragraph" w:styleId="a6">
    <w:name w:val="Plain Text"/>
    <w:aliases w:val=" Знак,Текст Знак1 Знак1, Знак Знак1 Знак,Знак Знак Знак,Текст Знак Знак2 Знак, Знак Знак Знак Знак,Текст Знак Знак Знак1 Знак,Текст Знак1 Знак Знак,Знак Знак Знак Знак Знак,Текст Знак Знак Знак2 Знак Знак,Текст Знак Знак Знак Знак Знак Знак"/>
    <w:basedOn w:val="a"/>
    <w:link w:val="a7"/>
    <w:unhideWhenUsed/>
    <w:rsid w:val="00EE3469"/>
    <w:pPr>
      <w:autoSpaceDE w:val="0"/>
      <w:autoSpaceDN w:val="0"/>
      <w:spacing w:after="0" w:line="240" w:lineRule="auto"/>
    </w:pPr>
    <w:rPr>
      <w:rFonts w:ascii="Courier New" w:eastAsia="Times New Roman" w:hAnsi="Courier New" w:cs="Courier New"/>
      <w:sz w:val="20"/>
      <w:szCs w:val="20"/>
    </w:rPr>
  </w:style>
  <w:style w:type="character" w:customStyle="1" w:styleId="a7">
    <w:name w:val="Текст Знак"/>
    <w:aliases w:val=" Знак Знак,Текст Знак1 Знак1 Знак, Знак Знак1 Знак Знак,Знак Знак Знак Знак,Текст Знак Знак2 Знак Знак, Знак Знак Знак Знак Знак,Текст Знак Знак Знак1 Знак Знак,Текст Знак1 Знак Знак Знак,Знак Знак Знак Знак Знак Знак"/>
    <w:basedOn w:val="a0"/>
    <w:link w:val="a6"/>
    <w:rsid w:val="00EE3469"/>
    <w:rPr>
      <w:rFonts w:ascii="Courier New" w:eastAsia="Times New Roman" w:hAnsi="Courier New" w:cs="Courier New"/>
      <w:sz w:val="20"/>
      <w:szCs w:val="20"/>
    </w:rPr>
  </w:style>
  <w:style w:type="character" w:styleId="a8">
    <w:name w:val="Hyperlink"/>
    <w:unhideWhenUsed/>
    <w:rsid w:val="004D2552"/>
    <w:rPr>
      <w:color w:val="0000FF"/>
      <w:u w:val="single"/>
    </w:rPr>
  </w:style>
  <w:style w:type="character" w:customStyle="1" w:styleId="a5">
    <w:name w:val="Без интервала Знак"/>
    <w:basedOn w:val="a0"/>
    <w:link w:val="a4"/>
    <w:uiPriority w:val="1"/>
    <w:rsid w:val="004D2552"/>
  </w:style>
  <w:style w:type="paragraph" w:customStyle="1" w:styleId="2">
    <w:name w:val="Обычный2"/>
    <w:rsid w:val="002364DB"/>
    <w:pPr>
      <w:widowControl w:val="0"/>
      <w:spacing w:after="0" w:line="300" w:lineRule="auto"/>
      <w:ind w:firstLine="720"/>
      <w:jc w:val="both"/>
    </w:pPr>
    <w:rPr>
      <w:rFonts w:ascii="Times New Roman" w:eastAsia="Times New Roman" w:hAnsi="Times New Roman" w:cs="Times New Roman"/>
      <w:sz w:val="24"/>
      <w:szCs w:val="20"/>
    </w:rPr>
  </w:style>
  <w:style w:type="character" w:customStyle="1" w:styleId="10">
    <w:name w:val="Заголовок 1 Знак"/>
    <w:basedOn w:val="a0"/>
    <w:link w:val="1"/>
    <w:rsid w:val="002364DB"/>
    <w:rPr>
      <w:rFonts w:ascii="Arial" w:eastAsia="Times New Roman" w:hAnsi="Arial" w:cs="Times New Roman"/>
      <w:b/>
      <w:bCs/>
      <w:kern w:val="32"/>
      <w:sz w:val="32"/>
      <w:szCs w:val="32"/>
    </w:rPr>
  </w:style>
  <w:style w:type="paragraph" w:styleId="a9">
    <w:name w:val="List Paragraph"/>
    <w:basedOn w:val="a"/>
    <w:uiPriority w:val="99"/>
    <w:qFormat/>
    <w:rsid w:val="0051303C"/>
    <w:pPr>
      <w:spacing w:after="0" w:line="240" w:lineRule="auto"/>
      <w:ind w:left="720"/>
      <w:contextualSpacing/>
    </w:pPr>
    <w:rPr>
      <w:rFonts w:ascii="Times New Roman" w:eastAsia="Times New Roman" w:hAnsi="Times New Roman" w:cs="Times New Roman"/>
      <w:sz w:val="20"/>
      <w:szCs w:val="20"/>
    </w:rPr>
  </w:style>
  <w:style w:type="character" w:customStyle="1" w:styleId="4">
    <w:name w:val="Заголовок №4_"/>
    <w:link w:val="40"/>
    <w:rsid w:val="00314F0E"/>
    <w:rPr>
      <w:rFonts w:ascii="Times New Roman" w:hAnsi="Times New Roman" w:cs="Times New Roman"/>
      <w:b/>
      <w:bCs/>
      <w:sz w:val="20"/>
      <w:szCs w:val="20"/>
      <w:shd w:val="clear" w:color="auto" w:fill="FFFFFF"/>
    </w:rPr>
  </w:style>
  <w:style w:type="paragraph" w:customStyle="1" w:styleId="40">
    <w:name w:val="Заголовок №4"/>
    <w:basedOn w:val="a"/>
    <w:link w:val="4"/>
    <w:rsid w:val="00314F0E"/>
    <w:pPr>
      <w:shd w:val="clear" w:color="auto" w:fill="FFFFFF"/>
      <w:spacing w:before="120" w:after="120" w:line="240" w:lineRule="atLeast"/>
      <w:outlineLvl w:val="3"/>
    </w:pPr>
    <w:rPr>
      <w:rFonts w:ascii="Times New Roman" w:hAnsi="Times New Roman" w:cs="Times New Roman"/>
      <w:b/>
      <w:bCs/>
      <w:sz w:val="20"/>
      <w:szCs w:val="20"/>
    </w:rPr>
  </w:style>
  <w:style w:type="character" w:customStyle="1" w:styleId="aa">
    <w:name w:val="Основной текст Знак"/>
    <w:link w:val="ab"/>
    <w:rsid w:val="005D1ED9"/>
    <w:rPr>
      <w:rFonts w:ascii="Times New Roman" w:hAnsi="Times New Roman" w:cs="Times New Roman"/>
      <w:sz w:val="20"/>
      <w:szCs w:val="20"/>
      <w:shd w:val="clear" w:color="auto" w:fill="FFFFFF"/>
    </w:rPr>
  </w:style>
  <w:style w:type="paragraph" w:styleId="ab">
    <w:name w:val="Body Text"/>
    <w:basedOn w:val="a"/>
    <w:link w:val="aa"/>
    <w:rsid w:val="005D1ED9"/>
    <w:pPr>
      <w:shd w:val="clear" w:color="auto" w:fill="FFFFFF"/>
      <w:spacing w:before="240" w:after="120" w:line="259" w:lineRule="exact"/>
      <w:jc w:val="both"/>
    </w:pPr>
    <w:rPr>
      <w:rFonts w:ascii="Times New Roman" w:hAnsi="Times New Roman" w:cs="Times New Roman"/>
      <w:sz w:val="20"/>
      <w:szCs w:val="20"/>
    </w:rPr>
  </w:style>
  <w:style w:type="character" w:customStyle="1" w:styleId="11">
    <w:name w:val="Основной текст Знак1"/>
    <w:basedOn w:val="a0"/>
    <w:uiPriority w:val="99"/>
    <w:semiHidden/>
    <w:rsid w:val="005D1ED9"/>
  </w:style>
  <w:style w:type="character" w:customStyle="1" w:styleId="3">
    <w:name w:val="Заголовок №3_"/>
    <w:link w:val="30"/>
    <w:rsid w:val="005D1ED9"/>
    <w:rPr>
      <w:rFonts w:ascii="Times New Roman" w:hAnsi="Times New Roman" w:cs="Times New Roman"/>
      <w:b/>
      <w:bCs/>
      <w:sz w:val="21"/>
      <w:szCs w:val="21"/>
      <w:shd w:val="clear" w:color="auto" w:fill="FFFFFF"/>
    </w:rPr>
  </w:style>
  <w:style w:type="character" w:customStyle="1" w:styleId="12">
    <w:name w:val="Основной текст + Полужирный1"/>
    <w:rsid w:val="005D1ED9"/>
    <w:rPr>
      <w:rFonts w:ascii="Times New Roman" w:hAnsi="Times New Roman" w:cs="Times New Roman"/>
      <w:b/>
      <w:bCs/>
      <w:spacing w:val="0"/>
      <w:sz w:val="20"/>
      <w:szCs w:val="20"/>
    </w:rPr>
  </w:style>
  <w:style w:type="paragraph" w:customStyle="1" w:styleId="30">
    <w:name w:val="Заголовок №3"/>
    <w:basedOn w:val="a"/>
    <w:link w:val="3"/>
    <w:rsid w:val="005D1ED9"/>
    <w:pPr>
      <w:shd w:val="clear" w:color="auto" w:fill="FFFFFF"/>
      <w:spacing w:before="60" w:after="180" w:line="240" w:lineRule="atLeast"/>
      <w:outlineLvl w:val="2"/>
    </w:pPr>
    <w:rPr>
      <w:rFonts w:ascii="Times New Roman" w:hAnsi="Times New Roman" w:cs="Times New Roman"/>
      <w:b/>
      <w:bCs/>
      <w:sz w:val="21"/>
      <w:szCs w:val="21"/>
    </w:rPr>
  </w:style>
  <w:style w:type="paragraph" w:customStyle="1" w:styleId="100">
    <w:name w:val="Обычный + 10 пт"/>
    <w:basedOn w:val="a"/>
    <w:rsid w:val="005D1ED9"/>
    <w:pPr>
      <w:shd w:val="clear" w:color="auto" w:fill="FFFFFF"/>
      <w:suppressAutoHyphens/>
      <w:spacing w:after="0" w:line="240" w:lineRule="auto"/>
      <w:jc w:val="both"/>
    </w:pPr>
    <w:rPr>
      <w:rFonts w:ascii="Times New Roman" w:eastAsia="Times New Roman" w:hAnsi="Times New Roman" w:cs="Times New Roman"/>
      <w:b/>
      <w:color w:val="000000"/>
      <w:spacing w:val="-1"/>
      <w:sz w:val="20"/>
      <w:szCs w:val="20"/>
      <w:lang w:eastAsia="ar-SA"/>
    </w:rPr>
  </w:style>
  <w:style w:type="paragraph" w:customStyle="1" w:styleId="ConsPlusNormal">
    <w:name w:val="ConsPlusNormal"/>
    <w:link w:val="ConsPlusNormal0"/>
    <w:rsid w:val="001E3FDF"/>
    <w:pPr>
      <w:autoSpaceDE w:val="0"/>
      <w:autoSpaceDN w:val="0"/>
      <w:adjustRightInd w:val="0"/>
      <w:spacing w:after="0" w:line="240" w:lineRule="auto"/>
      <w:ind w:firstLine="720"/>
    </w:pPr>
    <w:rPr>
      <w:rFonts w:ascii="Arial" w:eastAsia="Times New Roman" w:hAnsi="Arial" w:cs="Times New Roman"/>
      <w:sz w:val="24"/>
      <w:szCs w:val="24"/>
    </w:rPr>
  </w:style>
  <w:style w:type="character" w:customStyle="1" w:styleId="ConsPlusNormal0">
    <w:name w:val="ConsPlusNormal Знак"/>
    <w:link w:val="ConsPlusNormal"/>
    <w:locked/>
    <w:rsid w:val="001E3FDF"/>
    <w:rPr>
      <w:rFonts w:ascii="Arial" w:eastAsia="Times New Roman" w:hAnsi="Arial" w:cs="Times New Roman"/>
      <w:sz w:val="24"/>
      <w:szCs w:val="24"/>
    </w:rPr>
  </w:style>
  <w:style w:type="paragraph" w:customStyle="1" w:styleId="13">
    <w:name w:val="Абзац списка1"/>
    <w:basedOn w:val="a"/>
    <w:rsid w:val="001E3FDF"/>
    <w:pPr>
      <w:ind w:left="720"/>
    </w:pPr>
    <w:rPr>
      <w:rFonts w:ascii="Calibri" w:eastAsia="Times New Roman" w:hAnsi="Calibri" w:cs="Times New Roman"/>
    </w:rPr>
  </w:style>
  <w:style w:type="paragraph" w:styleId="ac">
    <w:name w:val="header"/>
    <w:basedOn w:val="a"/>
    <w:link w:val="ad"/>
    <w:uiPriority w:val="99"/>
    <w:unhideWhenUsed/>
    <w:rsid w:val="00D3082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30822"/>
  </w:style>
  <w:style w:type="paragraph" w:styleId="ae">
    <w:name w:val="footer"/>
    <w:basedOn w:val="a"/>
    <w:link w:val="af"/>
    <w:uiPriority w:val="99"/>
    <w:unhideWhenUsed/>
    <w:rsid w:val="00D3082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30822"/>
  </w:style>
  <w:style w:type="table" w:styleId="af0">
    <w:name w:val="Table Grid"/>
    <w:basedOn w:val="a1"/>
    <w:uiPriority w:val="59"/>
    <w:rsid w:val="00D30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3">
    <w:name w:val="Style33"/>
    <w:basedOn w:val="a"/>
    <w:uiPriority w:val="99"/>
    <w:rsid w:val="00723DA8"/>
    <w:pPr>
      <w:widowControl w:val="0"/>
      <w:autoSpaceDE w:val="0"/>
      <w:autoSpaceDN w:val="0"/>
      <w:adjustRightInd w:val="0"/>
      <w:spacing w:after="0" w:line="231" w:lineRule="exact"/>
      <w:ind w:firstLine="720"/>
      <w:jc w:val="both"/>
    </w:pPr>
    <w:rPr>
      <w:rFonts w:ascii="Times New Roman" w:hAnsi="Times New Roman" w:cs="Times New Roman"/>
      <w:sz w:val="24"/>
      <w:szCs w:val="24"/>
    </w:rPr>
  </w:style>
  <w:style w:type="character" w:customStyle="1" w:styleId="FontStyle72">
    <w:name w:val="Font Style72"/>
    <w:basedOn w:val="a0"/>
    <w:uiPriority w:val="99"/>
    <w:rsid w:val="00723DA8"/>
    <w:rPr>
      <w:rFonts w:ascii="Times New Roman" w:hAnsi="Times New Roman" w:cs="Times New Roman"/>
      <w:color w:val="000000"/>
      <w:sz w:val="18"/>
      <w:szCs w:val="18"/>
    </w:rPr>
  </w:style>
  <w:style w:type="paragraph" w:customStyle="1" w:styleId="Style35">
    <w:name w:val="Style35"/>
    <w:basedOn w:val="a"/>
    <w:uiPriority w:val="99"/>
    <w:rsid w:val="00723DA8"/>
    <w:pPr>
      <w:widowControl w:val="0"/>
      <w:autoSpaceDE w:val="0"/>
      <w:autoSpaceDN w:val="0"/>
      <w:adjustRightInd w:val="0"/>
      <w:spacing w:after="0" w:line="238" w:lineRule="exact"/>
      <w:jc w:val="both"/>
    </w:pPr>
    <w:rPr>
      <w:rFonts w:ascii="Times New Roman" w:hAnsi="Times New Roman" w:cs="Times New Roman"/>
      <w:sz w:val="24"/>
      <w:szCs w:val="24"/>
    </w:rPr>
  </w:style>
  <w:style w:type="character" w:customStyle="1" w:styleId="FontStyle23">
    <w:name w:val="Font Style23"/>
    <w:rsid w:val="007C4886"/>
    <w:rPr>
      <w:rFonts w:ascii="Times New Roman" w:hAnsi="Times New Roman" w:cs="Times New Roman"/>
      <w:sz w:val="20"/>
      <w:szCs w:val="20"/>
    </w:rPr>
  </w:style>
  <w:style w:type="character" w:customStyle="1" w:styleId="20">
    <w:name w:val="Основной текст (2) + Не полужирный"/>
    <w:basedOn w:val="a0"/>
    <w:rsid w:val="00C016B2"/>
    <w:rPr>
      <w:rFonts w:ascii="Times New Roman" w:hAnsi="Times New Roman" w:cs="Times New Roman"/>
      <w:b/>
      <w:bCs/>
      <w:sz w:val="20"/>
      <w:szCs w:val="20"/>
      <w:shd w:val="clear" w:color="auto" w:fill="FFFFFF"/>
    </w:rPr>
  </w:style>
  <w:style w:type="paragraph" w:styleId="af1">
    <w:name w:val="Balloon Text"/>
    <w:basedOn w:val="a"/>
    <w:link w:val="af2"/>
    <w:uiPriority w:val="99"/>
    <w:semiHidden/>
    <w:unhideWhenUsed/>
    <w:rsid w:val="000F537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F5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207">
      <w:bodyDiv w:val="1"/>
      <w:marLeft w:val="0"/>
      <w:marRight w:val="0"/>
      <w:marTop w:val="0"/>
      <w:marBottom w:val="0"/>
      <w:divBdr>
        <w:top w:val="none" w:sz="0" w:space="0" w:color="auto"/>
        <w:left w:val="none" w:sz="0" w:space="0" w:color="auto"/>
        <w:bottom w:val="none" w:sz="0" w:space="0" w:color="auto"/>
        <w:right w:val="none" w:sz="0" w:space="0" w:color="auto"/>
      </w:divBdr>
    </w:div>
    <w:div w:id="154952689">
      <w:bodyDiv w:val="1"/>
      <w:marLeft w:val="0"/>
      <w:marRight w:val="0"/>
      <w:marTop w:val="0"/>
      <w:marBottom w:val="0"/>
      <w:divBdr>
        <w:top w:val="none" w:sz="0" w:space="0" w:color="auto"/>
        <w:left w:val="none" w:sz="0" w:space="0" w:color="auto"/>
        <w:bottom w:val="none" w:sz="0" w:space="0" w:color="auto"/>
        <w:right w:val="none" w:sz="0" w:space="0" w:color="auto"/>
      </w:divBdr>
    </w:div>
    <w:div w:id="602810801">
      <w:bodyDiv w:val="1"/>
      <w:marLeft w:val="0"/>
      <w:marRight w:val="0"/>
      <w:marTop w:val="0"/>
      <w:marBottom w:val="0"/>
      <w:divBdr>
        <w:top w:val="none" w:sz="0" w:space="0" w:color="auto"/>
        <w:left w:val="none" w:sz="0" w:space="0" w:color="auto"/>
        <w:bottom w:val="none" w:sz="0" w:space="0" w:color="auto"/>
        <w:right w:val="none" w:sz="0" w:space="0" w:color="auto"/>
      </w:divBdr>
    </w:div>
    <w:div w:id="979384958">
      <w:bodyDiv w:val="1"/>
      <w:marLeft w:val="0"/>
      <w:marRight w:val="0"/>
      <w:marTop w:val="0"/>
      <w:marBottom w:val="0"/>
      <w:divBdr>
        <w:top w:val="none" w:sz="0" w:space="0" w:color="auto"/>
        <w:left w:val="none" w:sz="0" w:space="0" w:color="auto"/>
        <w:bottom w:val="none" w:sz="0" w:space="0" w:color="auto"/>
        <w:right w:val="none" w:sz="0" w:space="0" w:color="auto"/>
      </w:divBdr>
    </w:div>
    <w:div w:id="1078403538">
      <w:bodyDiv w:val="1"/>
      <w:marLeft w:val="0"/>
      <w:marRight w:val="0"/>
      <w:marTop w:val="0"/>
      <w:marBottom w:val="0"/>
      <w:divBdr>
        <w:top w:val="none" w:sz="0" w:space="0" w:color="auto"/>
        <w:left w:val="none" w:sz="0" w:space="0" w:color="auto"/>
        <w:bottom w:val="none" w:sz="0" w:space="0" w:color="auto"/>
        <w:right w:val="none" w:sz="0" w:space="0" w:color="auto"/>
      </w:divBdr>
    </w:div>
    <w:div w:id="1182623413">
      <w:bodyDiv w:val="1"/>
      <w:marLeft w:val="0"/>
      <w:marRight w:val="0"/>
      <w:marTop w:val="0"/>
      <w:marBottom w:val="0"/>
      <w:divBdr>
        <w:top w:val="none" w:sz="0" w:space="0" w:color="auto"/>
        <w:left w:val="none" w:sz="0" w:space="0" w:color="auto"/>
        <w:bottom w:val="none" w:sz="0" w:space="0" w:color="auto"/>
        <w:right w:val="none" w:sz="0" w:space="0" w:color="auto"/>
      </w:divBdr>
    </w:div>
    <w:div w:id="1487894826">
      <w:bodyDiv w:val="1"/>
      <w:marLeft w:val="0"/>
      <w:marRight w:val="0"/>
      <w:marTop w:val="0"/>
      <w:marBottom w:val="0"/>
      <w:divBdr>
        <w:top w:val="none" w:sz="0" w:space="0" w:color="auto"/>
        <w:left w:val="none" w:sz="0" w:space="0" w:color="auto"/>
        <w:bottom w:val="none" w:sz="0" w:space="0" w:color="auto"/>
        <w:right w:val="none" w:sz="0" w:space="0" w:color="auto"/>
      </w:divBdr>
    </w:div>
    <w:div w:id="1657227881">
      <w:bodyDiv w:val="1"/>
      <w:marLeft w:val="0"/>
      <w:marRight w:val="0"/>
      <w:marTop w:val="0"/>
      <w:marBottom w:val="0"/>
      <w:divBdr>
        <w:top w:val="none" w:sz="0" w:space="0" w:color="auto"/>
        <w:left w:val="none" w:sz="0" w:space="0" w:color="auto"/>
        <w:bottom w:val="none" w:sz="0" w:space="0" w:color="auto"/>
        <w:right w:val="none" w:sz="0" w:space="0" w:color="auto"/>
      </w:divBdr>
    </w:div>
    <w:div w:id="20868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lennikova_gn@irkvk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rkvk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C87C-F600-4823-8E1A-D0F5BF24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ОКВД</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Гракова Нина Николаевна</cp:lastModifiedBy>
  <cp:revision>3</cp:revision>
  <cp:lastPrinted>2021-09-03T01:31:00Z</cp:lastPrinted>
  <dcterms:created xsi:type="dcterms:W3CDTF">2022-04-13T08:18:00Z</dcterms:created>
  <dcterms:modified xsi:type="dcterms:W3CDTF">2022-04-13T08:19:00Z</dcterms:modified>
</cp:coreProperties>
</file>